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62" w:rsidRPr="002D4762" w:rsidRDefault="002D4762" w:rsidP="002D4762">
      <w:pPr>
        <w:pStyle w:val="Ttulo1"/>
        <w:numPr>
          <w:ilvl w:val="0"/>
          <w:numId w:val="0"/>
        </w:numPr>
        <w:ind w:left="432" w:hanging="432"/>
        <w:jc w:val="center"/>
        <w:rPr>
          <w:sz w:val="36"/>
          <w:szCs w:val="36"/>
        </w:rPr>
      </w:pPr>
      <w:bookmarkStart w:id="0" w:name="_Toc8313917"/>
      <w:r w:rsidRPr="002D4762">
        <w:rPr>
          <w:sz w:val="36"/>
          <w:szCs w:val="36"/>
        </w:rPr>
        <w:t>ficha técnica siraj1</w:t>
      </w:r>
    </w:p>
    <w:p w:rsidR="00D527D5" w:rsidRDefault="00D527D5" w:rsidP="00D527D5">
      <w:pPr>
        <w:pStyle w:val="Ttulo1"/>
      </w:pPr>
      <w:r>
        <w:t>Arquitectura ESB</w:t>
      </w:r>
      <w:bookmarkEnd w:id="0"/>
      <w:r w:rsidR="00601710">
        <w:t xml:space="preserve"> </w:t>
      </w:r>
    </w:p>
    <w:tbl>
      <w:tblPr>
        <w:tblW w:w="8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2880"/>
        <w:gridCol w:w="2960"/>
      </w:tblGrid>
      <w:tr w:rsidR="00D527D5" w:rsidRPr="00D527D5" w:rsidTr="00D527D5"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82C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Arquitectura del Sistema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82C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82C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Versión</w:t>
            </w:r>
          </w:p>
        </w:tc>
      </w:tr>
      <w:tr w:rsidR="00D527D5" w:rsidRPr="00D527D5" w:rsidTr="00D527D5">
        <w:trPr>
          <w:trHeight w:val="376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Sistema operativo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Linux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Red Hat Enterprise Linux Server release 5.8</w:t>
            </w:r>
          </w:p>
        </w:tc>
      </w:tr>
      <w:tr w:rsidR="00D527D5" w:rsidRPr="00D527D5" w:rsidTr="00D527D5">
        <w:trPr>
          <w:trHeight w:val="429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Gestor base de datos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Oracle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23"/>
                <w:szCs w:val="23"/>
                <w:lang w:eastAsia="es-ES"/>
              </w:rPr>
              <w:t>11</w:t>
            </w:r>
          </w:p>
        </w:tc>
      </w:tr>
      <w:tr w:rsidR="00D527D5" w:rsidRPr="00D527D5" w:rsidTr="00D527D5">
        <w:trPr>
          <w:trHeight w:val="453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Servidor de aplicaciones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 xml:space="preserve">Apache </w:t>
            </w:r>
            <w:proofErr w:type="spellStart"/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Tomcat</w:t>
            </w:r>
            <w:proofErr w:type="spellEnd"/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8.5.5</w:t>
            </w:r>
          </w:p>
        </w:tc>
      </w:tr>
      <w:tr w:rsidR="00D527D5" w:rsidRPr="00D527D5" w:rsidTr="00D527D5"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Lenguaje de desarrollo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Java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1.8</w:t>
            </w:r>
          </w:p>
        </w:tc>
      </w:tr>
      <w:tr w:rsidR="00D527D5" w:rsidRPr="00D527D5" w:rsidTr="00D527D5"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Entorno de desarrollo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J2EE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Eclipse</w:t>
            </w:r>
          </w:p>
        </w:tc>
      </w:tr>
      <w:tr w:rsidR="00D527D5" w:rsidRPr="00D527D5" w:rsidTr="002D4762">
        <w:trPr>
          <w:trHeight w:val="587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Estándar desarrollo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proofErr w:type="spellStart"/>
            <w:r w:rsidRPr="00D527D5">
              <w:rPr>
                <w:rFonts w:asciiTheme="minorHAnsi" w:eastAsiaTheme="minorEastAsia"/>
                <w:color w:val="4E4E4E" w:themeColor="dark1"/>
                <w:kern w:val="24"/>
                <w:sz w:val="18"/>
                <w:szCs w:val="18"/>
                <w:lang w:eastAsia="es-ES"/>
              </w:rPr>
              <w:t>Tibco</w:t>
            </w:r>
            <w:proofErr w:type="spellEnd"/>
            <w:r w:rsidRPr="00D527D5">
              <w:rPr>
                <w:rFonts w:asciiTheme="minorHAnsi" w:eastAsiaTheme="minorEastAsia"/>
                <w:color w:val="4E4E4E" w:themeColor="dark1"/>
                <w:kern w:val="24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527D5">
              <w:rPr>
                <w:rFonts w:asciiTheme="minorHAnsi" w:eastAsiaTheme="minorEastAsia"/>
                <w:color w:val="4E4E4E" w:themeColor="dark1"/>
                <w:kern w:val="24"/>
                <w:sz w:val="18"/>
                <w:szCs w:val="18"/>
                <w:lang w:eastAsia="es-ES"/>
              </w:rPr>
              <w:t>Businessworks</w:t>
            </w:r>
            <w:proofErr w:type="spellEnd"/>
            <w:r w:rsidRPr="00D527D5">
              <w:rPr>
                <w:rFonts w:asciiTheme="minorHAnsi" w:eastAsiaTheme="minorEastAsia"/>
                <w:color w:val="4E4E4E" w:themeColor="dark1"/>
                <w:kern w:val="24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6.2</w:t>
            </w:r>
          </w:p>
        </w:tc>
      </w:tr>
    </w:tbl>
    <w:p w:rsidR="00D527D5" w:rsidRDefault="00D527D5" w:rsidP="00D527D5"/>
    <w:p w:rsidR="00D527D5" w:rsidRPr="00D527D5" w:rsidRDefault="00D527D5" w:rsidP="00D527D5">
      <w:pPr>
        <w:pStyle w:val="Ttulo1"/>
      </w:pPr>
      <w:bookmarkStart w:id="1" w:name="_Toc8313918"/>
      <w:r>
        <w:t xml:space="preserve">ARQUITECTURA </w:t>
      </w:r>
      <w:bookmarkEnd w:id="1"/>
      <w:r w:rsidR="00601710">
        <w:t>APLICATIVO</w:t>
      </w:r>
    </w:p>
    <w:tbl>
      <w:tblPr>
        <w:tblW w:w="8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2880"/>
        <w:gridCol w:w="2960"/>
      </w:tblGrid>
      <w:tr w:rsidR="00D527D5" w:rsidRPr="00D527D5" w:rsidTr="00D527D5"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82C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Arquitectura del Sistema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82C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82C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Versión</w:t>
            </w:r>
          </w:p>
        </w:tc>
      </w:tr>
      <w:tr w:rsidR="00D527D5" w:rsidRPr="00D527D5" w:rsidTr="00D527D5">
        <w:trPr>
          <w:trHeight w:val="376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Sistema operativo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Linux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Red Hat Enterprise Linux Server release 5.8</w:t>
            </w:r>
          </w:p>
        </w:tc>
      </w:tr>
      <w:tr w:rsidR="00D527D5" w:rsidRPr="00D527D5" w:rsidTr="00D527D5">
        <w:trPr>
          <w:trHeight w:val="429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Gestor base de datos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Oracle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23"/>
                <w:szCs w:val="23"/>
                <w:lang w:eastAsia="es-ES"/>
              </w:rPr>
              <w:t>11</w:t>
            </w:r>
          </w:p>
        </w:tc>
      </w:tr>
      <w:tr w:rsidR="00EF65B8" w:rsidRPr="00D527D5" w:rsidTr="00D527D5">
        <w:trPr>
          <w:trHeight w:val="453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Pr="00D527D5" w:rsidRDefault="00EF65B8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EF65B8" w:rsidRPr="00D527D5" w:rsidRDefault="00EF65B8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Servidor de aplicaciones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IBM WebSphere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8.0</w:t>
            </w:r>
          </w:p>
        </w:tc>
      </w:tr>
      <w:tr w:rsidR="00EF65B8" w:rsidRPr="00D527D5" w:rsidTr="00D527D5"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Pr="00D527D5" w:rsidRDefault="00EF65B8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EF65B8" w:rsidRPr="00D527D5" w:rsidRDefault="00EF65B8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Lenguaje de desarrollo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Java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1.6</w:t>
            </w:r>
          </w:p>
        </w:tc>
      </w:tr>
      <w:tr w:rsidR="00EF65B8" w:rsidRPr="00D527D5" w:rsidTr="00D527D5"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Pr="00D527D5" w:rsidRDefault="00EF65B8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EF65B8" w:rsidRPr="00D527D5" w:rsidRDefault="00EF65B8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Entorno de desarrollo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IBM Rational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8.5</w:t>
            </w:r>
          </w:p>
        </w:tc>
      </w:tr>
      <w:tr w:rsidR="00EF65B8" w:rsidRPr="00D527D5" w:rsidTr="00D527D5"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Pr="00D527D5" w:rsidRDefault="00EF65B8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EF65B8" w:rsidRPr="00D527D5" w:rsidRDefault="00EF65B8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Estándar desarrollo</w:t>
            </w:r>
          </w:p>
          <w:p w:rsidR="00EF65B8" w:rsidRPr="00D527D5" w:rsidRDefault="00EF65B8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Framework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 </w:t>
            </w:r>
          </w:p>
          <w:p w:rsidR="00EF65B8" w:rsidRDefault="00EF65B8">
            <w:pPr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val="en-US" w:eastAsia="es-ES"/>
              </w:rPr>
              <w:t>1.0</w:t>
            </w:r>
          </w:p>
        </w:tc>
      </w:tr>
      <w:tr w:rsidR="00D527D5" w:rsidRPr="00D527D5" w:rsidTr="00EF65B8"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Herramienta de Construcción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</w:p>
        </w:tc>
      </w:tr>
      <w:tr w:rsidR="00D527D5" w:rsidRPr="00D527D5" w:rsidTr="00EF65B8"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 </w:t>
            </w:r>
          </w:p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  <w:r w:rsidRPr="00D527D5">
              <w:rPr>
                <w:rFonts w:eastAsia="Times New Roman" w:cs="Arial"/>
                <w:color w:val="4E4E4E" w:themeColor="dark1"/>
                <w:kern w:val="24"/>
                <w:sz w:val="18"/>
                <w:szCs w:val="18"/>
                <w:lang w:eastAsia="es-ES"/>
              </w:rPr>
              <w:t>Componentes adicionales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27D5" w:rsidRPr="00D527D5" w:rsidRDefault="00D527D5" w:rsidP="00D527D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eastAsia="es-ES"/>
              </w:rPr>
            </w:pPr>
          </w:p>
        </w:tc>
      </w:tr>
    </w:tbl>
    <w:p w:rsidR="008440AD" w:rsidRPr="001216DD" w:rsidRDefault="008440AD" w:rsidP="001216DD">
      <w:pPr>
        <w:rPr>
          <w:lang w:val="es-ES_tradnl"/>
        </w:rPr>
      </w:pPr>
      <w:bookmarkStart w:id="2" w:name="_GoBack"/>
      <w:bookmarkEnd w:id="2"/>
    </w:p>
    <w:sectPr w:rsidR="008440AD" w:rsidRPr="001216DD" w:rsidSect="002C3C9B">
      <w:headerReference w:type="default" r:id="rId9"/>
      <w:footerReference w:type="default" r:id="rId10"/>
      <w:pgSz w:w="11907" w:h="16839" w:code="9"/>
      <w:pgMar w:top="1440" w:right="1440" w:bottom="1134" w:left="1440" w:header="720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F1" w:rsidRDefault="008C5BF1" w:rsidP="004654F4">
      <w:pPr>
        <w:spacing w:after="0" w:line="240" w:lineRule="auto"/>
      </w:pPr>
      <w:r>
        <w:separator/>
      </w:r>
    </w:p>
  </w:endnote>
  <w:endnote w:type="continuationSeparator" w:id="0">
    <w:p w:rsidR="008C5BF1" w:rsidRDefault="008C5BF1" w:rsidP="0046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1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7"/>
      <w:gridCol w:w="7364"/>
      <w:gridCol w:w="529"/>
    </w:tblGrid>
    <w:tr w:rsidR="004C2D3B" w:rsidRPr="00A65D68" w:rsidTr="004C2D3B">
      <w:trPr>
        <w:trHeight w:val="57"/>
      </w:trPr>
      <w:tc>
        <w:tcPr>
          <w:tcW w:w="1074" w:type="dxa"/>
          <w:tcBorders>
            <w:top w:val="single" w:sz="4" w:space="0" w:color="0759A3" w:themeColor="text2"/>
          </w:tcBorders>
        </w:tcPr>
        <w:p w:rsidR="004C2D3B" w:rsidRPr="006F5545" w:rsidRDefault="004C2D3B" w:rsidP="004C2D3B">
          <w:pPr>
            <w:pStyle w:val="Piedepgina"/>
            <w:tabs>
              <w:tab w:val="left" w:pos="426"/>
            </w:tabs>
            <w:jc w:val="left"/>
            <w:rPr>
              <w:rFonts w:cs="Arial"/>
              <w:sz w:val="10"/>
              <w:szCs w:val="10"/>
            </w:rPr>
          </w:pPr>
        </w:p>
      </w:tc>
      <w:tc>
        <w:tcPr>
          <w:tcW w:w="7405" w:type="dxa"/>
          <w:tcBorders>
            <w:top w:val="single" w:sz="4" w:space="0" w:color="0759A3" w:themeColor="text2"/>
          </w:tcBorders>
        </w:tcPr>
        <w:p w:rsidR="004C2D3B" w:rsidRPr="006F5545" w:rsidRDefault="004C2D3B" w:rsidP="004C2D3B">
          <w:pPr>
            <w:spacing w:line="259" w:lineRule="auto"/>
            <w:jc w:val="center"/>
            <w:rPr>
              <w:rFonts w:cs="Arial"/>
              <w:sz w:val="10"/>
              <w:szCs w:val="10"/>
            </w:rPr>
          </w:pPr>
        </w:p>
      </w:tc>
      <w:tc>
        <w:tcPr>
          <w:tcW w:w="531" w:type="dxa"/>
          <w:tcBorders>
            <w:top w:val="single" w:sz="4" w:space="0" w:color="0759A3" w:themeColor="text2"/>
          </w:tcBorders>
        </w:tcPr>
        <w:p w:rsidR="004C2D3B" w:rsidRPr="006F5545" w:rsidRDefault="004C2D3B" w:rsidP="004C2D3B">
          <w:pPr>
            <w:pStyle w:val="Piedepgina"/>
            <w:tabs>
              <w:tab w:val="left" w:pos="426"/>
            </w:tabs>
            <w:jc w:val="right"/>
            <w:rPr>
              <w:rFonts w:cs="Arial"/>
              <w:sz w:val="10"/>
              <w:szCs w:val="10"/>
            </w:rPr>
          </w:pPr>
        </w:p>
      </w:tc>
    </w:tr>
    <w:tr w:rsidR="004C2D3B" w:rsidRPr="00C220C6" w:rsidTr="004C2D3B">
      <w:trPr>
        <w:trHeight w:val="475"/>
      </w:trPr>
      <w:tc>
        <w:tcPr>
          <w:tcW w:w="1074" w:type="dxa"/>
        </w:tcPr>
        <w:p w:rsidR="004C2D3B" w:rsidRPr="00C220C6" w:rsidRDefault="002D4762" w:rsidP="00436D05">
          <w:pPr>
            <w:pStyle w:val="Piedepgina"/>
            <w:tabs>
              <w:tab w:val="left" w:pos="426"/>
            </w:tabs>
            <w:jc w:val="lef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27</w:t>
          </w:r>
          <w:r w:rsidR="004C2D3B">
            <w:rPr>
              <w:rFonts w:cs="Arial"/>
              <w:sz w:val="18"/>
            </w:rPr>
            <w:t>/0</w:t>
          </w:r>
          <w:r w:rsidR="00436D05">
            <w:rPr>
              <w:rFonts w:cs="Arial"/>
              <w:sz w:val="18"/>
            </w:rPr>
            <w:t>5</w:t>
          </w:r>
          <w:r w:rsidR="004C2D3B">
            <w:rPr>
              <w:rFonts w:cs="Arial"/>
              <w:sz w:val="18"/>
            </w:rPr>
            <w:t>/2019</w:t>
          </w:r>
        </w:p>
      </w:tc>
      <w:tc>
        <w:tcPr>
          <w:tcW w:w="7405" w:type="dxa"/>
        </w:tcPr>
        <w:p w:rsidR="004C2D3B" w:rsidRPr="00C220C6" w:rsidRDefault="008C5BF1" w:rsidP="002D4762">
          <w:pPr>
            <w:spacing w:after="160" w:line="259" w:lineRule="auto"/>
            <w:jc w:val="center"/>
            <w:rPr>
              <w:rFonts w:cs="Arial"/>
              <w:color w:val="4E4E4E" w:themeColor="text1"/>
              <w:sz w:val="18"/>
              <w:szCs w:val="22"/>
            </w:rPr>
          </w:pPr>
          <w:sdt>
            <w:sdtPr>
              <w:rPr>
                <w:rFonts w:cs="Arial"/>
                <w:sz w:val="18"/>
              </w:rPr>
              <w:alias w:val="Título"/>
              <w:tag w:val=""/>
              <w:id w:val="823093162"/>
              <w:placeholder>
                <w:docPart w:val="C327AA4B94144859AAFFC124C6B755E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D4762">
                <w:rPr>
                  <w:rFonts w:cs="Arial"/>
                  <w:sz w:val="18"/>
                </w:rPr>
                <w:t>FICHA TÉCNICA SIRAJ1</w:t>
              </w:r>
            </w:sdtContent>
          </w:sdt>
          <w:r w:rsidR="004C2D3B">
            <w:rPr>
              <w:rFonts w:cs="Arial"/>
              <w:sz w:val="18"/>
            </w:rPr>
            <w:t xml:space="preserve"> -</w:t>
          </w:r>
          <w:r w:rsidR="004C2D3B" w:rsidRPr="00C220C6">
            <w:rPr>
              <w:rFonts w:cs="Arial"/>
              <w:sz w:val="18"/>
            </w:rPr>
            <w:t xml:space="preserve"> </w:t>
          </w:r>
          <w:sdt>
            <w:sdtPr>
              <w:rPr>
                <w:rFonts w:cs="Arial"/>
                <w:color w:val="4E4E4E" w:themeColor="text1"/>
                <w:sz w:val="18"/>
                <w:szCs w:val="22"/>
              </w:rPr>
              <w:alias w:val="Subtítulo"/>
              <w:tag w:val="Subtítulo"/>
              <w:id w:val="834421543"/>
              <w:placeholder>
                <w:docPart w:val="8D342797ECBA4C8C9A40C5C16A10073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4C2D3B">
                <w:rPr>
                  <w:rFonts w:cs="Arial"/>
                  <w:color w:val="4E4E4E" w:themeColor="text1"/>
                  <w:sz w:val="18"/>
                  <w:szCs w:val="22"/>
                </w:rPr>
                <w:t>Interoperabilidad</w:t>
              </w:r>
            </w:sdtContent>
          </w:sdt>
        </w:p>
      </w:tc>
      <w:tc>
        <w:tcPr>
          <w:tcW w:w="531" w:type="dxa"/>
        </w:tcPr>
        <w:p w:rsidR="004C2D3B" w:rsidRPr="00C220C6" w:rsidRDefault="004C2D3B" w:rsidP="004C2D3B">
          <w:pPr>
            <w:pStyle w:val="Piedepgina"/>
            <w:tabs>
              <w:tab w:val="left" w:pos="426"/>
            </w:tabs>
            <w:jc w:val="right"/>
            <w:rPr>
              <w:rFonts w:cs="Arial"/>
              <w:sz w:val="18"/>
            </w:rPr>
          </w:pPr>
          <w:r w:rsidRPr="00C220C6">
            <w:rPr>
              <w:rFonts w:cs="Arial"/>
              <w:sz w:val="18"/>
            </w:rPr>
            <w:fldChar w:fldCharType="begin"/>
          </w:r>
          <w:r w:rsidRPr="00C220C6">
            <w:rPr>
              <w:rFonts w:cs="Arial"/>
              <w:sz w:val="18"/>
            </w:rPr>
            <w:instrText xml:space="preserve"> PAGE  \* Arabic  \* MERGEFORMAT </w:instrText>
          </w:r>
          <w:r w:rsidRPr="00C220C6">
            <w:rPr>
              <w:rFonts w:cs="Arial"/>
              <w:sz w:val="18"/>
            </w:rPr>
            <w:fldChar w:fldCharType="separate"/>
          </w:r>
          <w:r w:rsidR="002D4762">
            <w:rPr>
              <w:rFonts w:cs="Arial"/>
              <w:noProof/>
              <w:sz w:val="18"/>
            </w:rPr>
            <w:t>1</w:t>
          </w:r>
          <w:r w:rsidRPr="00C220C6">
            <w:rPr>
              <w:rFonts w:cs="Arial"/>
              <w:sz w:val="18"/>
            </w:rPr>
            <w:fldChar w:fldCharType="end"/>
          </w:r>
        </w:p>
      </w:tc>
    </w:tr>
  </w:tbl>
  <w:p w:rsidR="004C2D3B" w:rsidRPr="00F962BA" w:rsidRDefault="004C2D3B" w:rsidP="009A2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F1" w:rsidRDefault="008C5BF1" w:rsidP="004654F4">
      <w:pPr>
        <w:spacing w:after="0" w:line="240" w:lineRule="auto"/>
      </w:pPr>
      <w:r>
        <w:separator/>
      </w:r>
    </w:p>
  </w:footnote>
  <w:footnote w:type="continuationSeparator" w:id="0">
    <w:p w:rsidR="008C5BF1" w:rsidRDefault="008C5BF1" w:rsidP="0046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3B" w:rsidRDefault="004C2D3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151EC91" wp14:editId="6EED6E7C">
          <wp:simplePos x="0" y="0"/>
          <wp:positionH relativeFrom="column">
            <wp:posOffset>-925830</wp:posOffset>
          </wp:positionH>
          <wp:positionV relativeFrom="paragraph">
            <wp:posOffset>-459740</wp:posOffset>
          </wp:positionV>
          <wp:extent cx="1009650" cy="927735"/>
          <wp:effectExtent l="0" t="0" r="0" b="571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5B475F9" wp14:editId="171E8CBA">
          <wp:simplePos x="0" y="0"/>
          <wp:positionH relativeFrom="column">
            <wp:posOffset>4255407</wp:posOffset>
          </wp:positionH>
          <wp:positionV relativeFrom="paragraph">
            <wp:posOffset>-173627</wp:posOffset>
          </wp:positionV>
          <wp:extent cx="2275784" cy="432000"/>
          <wp:effectExtent l="0" t="0" r="0" b="635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784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2D3B" w:rsidRDefault="004C2D3B">
    <w:pPr>
      <w:pStyle w:val="Encabezado"/>
    </w:pPr>
  </w:p>
  <w:p w:rsidR="004C2D3B" w:rsidRDefault="004C2D3B" w:rsidP="00605D35">
    <w:pPr>
      <w:pStyle w:val="Encabezado"/>
      <w:tabs>
        <w:tab w:val="clear" w:pos="4680"/>
        <w:tab w:val="clear" w:pos="9360"/>
        <w:tab w:val="left" w:pos="17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1A6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087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A48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6C7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C44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0E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E41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D14D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eastAsia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  <w:shd w:val="clear" w:color="auto" w:fill="E8F2FE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eastAsia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02D96C43"/>
    <w:multiLevelType w:val="hybridMultilevel"/>
    <w:tmpl w:val="5AD413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F354B"/>
    <w:multiLevelType w:val="multilevel"/>
    <w:tmpl w:val="C7C09CFE"/>
    <w:lvl w:ilvl="0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0759A3" w:themeColor="text2"/>
      </w:rPr>
    </w:lvl>
    <w:lvl w:ilvl="4">
      <w:start w:val="1"/>
      <w:numFmt w:val="bullet"/>
      <w:lvlText w:val=""/>
      <w:lvlJc w:val="left"/>
      <w:pPr>
        <w:tabs>
          <w:tab w:val="num" w:pos="2835"/>
        </w:tabs>
        <w:ind w:left="2835" w:hanging="283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lvlText w:val="o"/>
      <w:lvlJc w:val="left"/>
      <w:pPr>
        <w:tabs>
          <w:tab w:val="num" w:pos="3402"/>
        </w:tabs>
        <w:ind w:left="3402" w:hanging="283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  <w:color w:val="4E4E4E" w:themeColor="text1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  <w:color w:val="3EAB22" w:themeColor="accent6"/>
      </w:rPr>
    </w:lvl>
  </w:abstractNum>
  <w:abstractNum w:abstractNumId="14" w15:restartNumberingAfterBreak="0">
    <w:nsid w:val="045E2BBA"/>
    <w:multiLevelType w:val="hybridMultilevel"/>
    <w:tmpl w:val="6388F326"/>
    <w:lvl w:ilvl="0" w:tplc="9F0056B2">
      <w:start w:val="1"/>
      <w:numFmt w:val="lowerLetter"/>
      <w:pStyle w:val="Listaalfabticaconttulo"/>
      <w:lvlText w:val="%1)"/>
      <w:lvlJc w:val="left"/>
      <w:pPr>
        <w:tabs>
          <w:tab w:val="num" w:pos="425"/>
        </w:tabs>
        <w:ind w:left="425" w:hanging="425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F77BAF"/>
    <w:multiLevelType w:val="hybridMultilevel"/>
    <w:tmpl w:val="B00E7D4E"/>
    <w:lvl w:ilvl="0" w:tplc="AA305DE8">
      <w:start w:val="1"/>
      <w:numFmt w:val="lowerLetter"/>
      <w:pStyle w:val="TablaListaAlfabtica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8C687E"/>
    <w:multiLevelType w:val="hybridMultilevel"/>
    <w:tmpl w:val="E5BC0298"/>
    <w:lvl w:ilvl="0" w:tplc="0FC67D64">
      <w:start w:val="1"/>
      <w:numFmt w:val="decimal"/>
      <w:pStyle w:val="Listanumricaconttulo"/>
      <w:lvlText w:val="%1."/>
      <w:lvlJc w:val="left"/>
      <w:pPr>
        <w:tabs>
          <w:tab w:val="num" w:pos="425"/>
        </w:tabs>
        <w:ind w:left="425" w:hanging="425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3F29B5"/>
    <w:multiLevelType w:val="multilevel"/>
    <w:tmpl w:val="8EE21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F5B4822"/>
    <w:multiLevelType w:val="multilevel"/>
    <w:tmpl w:val="F70C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FC7C06"/>
    <w:multiLevelType w:val="multilevel"/>
    <w:tmpl w:val="71A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0681B56"/>
    <w:multiLevelType w:val="hybridMultilevel"/>
    <w:tmpl w:val="A44EB3A2"/>
    <w:lvl w:ilvl="0" w:tplc="CE16B2E0">
      <w:start w:val="1"/>
      <w:numFmt w:val="decimal"/>
      <w:pStyle w:val="TablaListaNumrica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3112671"/>
    <w:multiLevelType w:val="hybridMultilevel"/>
    <w:tmpl w:val="1C262E06"/>
    <w:lvl w:ilvl="0" w:tplc="52643C4E">
      <w:start w:val="1"/>
      <w:numFmt w:val="bullet"/>
      <w:lvlText w:val=""/>
      <w:lvlJc w:val="left"/>
      <w:pPr>
        <w:tabs>
          <w:tab w:val="num" w:pos="1276"/>
        </w:tabs>
        <w:ind w:left="1276" w:hanging="425"/>
      </w:pPr>
      <w:rPr>
        <w:rFonts w:ascii="Wingdings 3" w:hAnsi="Wingdings 3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5C5BF1"/>
    <w:multiLevelType w:val="hybridMultilevel"/>
    <w:tmpl w:val="DB82B3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D174A0"/>
    <w:multiLevelType w:val="multilevel"/>
    <w:tmpl w:val="F5EAD2CE"/>
    <w:styleLink w:val="ListaSGNTJ"/>
    <w:lvl w:ilvl="0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759A3" w:themeColor="text2"/>
      </w:rPr>
    </w:lvl>
    <w:lvl w:ilvl="4">
      <w:start w:val="1"/>
      <w:numFmt w:val="bullet"/>
      <w:lvlText w:val=""/>
      <w:lvlJc w:val="left"/>
      <w:pPr>
        <w:ind w:left="3600" w:hanging="360"/>
      </w:pPr>
      <w:rPr>
        <w:rFonts w:ascii="Wingdings 2" w:hAnsi="Wingdings 2" w:cs="Courier New" w:hint="default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  <w:color w:val="4E4E4E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EAB22" w:themeColor="accent6"/>
      </w:rPr>
    </w:lvl>
  </w:abstractNum>
  <w:abstractNum w:abstractNumId="24" w15:restartNumberingAfterBreak="0">
    <w:nsid w:val="194C244A"/>
    <w:multiLevelType w:val="multilevel"/>
    <w:tmpl w:val="3FC26184"/>
    <w:lvl w:ilvl="0">
      <w:start w:val="1"/>
      <w:numFmt w:val="bullet"/>
      <w:pStyle w:val="TablaVietaNivel1conTtulo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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0759A3" w:themeColor="text2"/>
      </w:rPr>
    </w:lvl>
    <w:lvl w:ilvl="4">
      <w:start w:val="1"/>
      <w:numFmt w:val="bullet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3EAB22" w:themeColor="accent6"/>
      </w:rPr>
    </w:lvl>
  </w:abstractNum>
  <w:abstractNum w:abstractNumId="25" w15:restartNumberingAfterBreak="0">
    <w:nsid w:val="234B2C53"/>
    <w:multiLevelType w:val="multilevel"/>
    <w:tmpl w:val="FEB4D69C"/>
    <w:lvl w:ilvl="0">
      <w:start w:val="1"/>
      <w:numFmt w:val="decimal"/>
      <w:lvlText w:val="%1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15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15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5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2" w:hanging="151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5B18CB"/>
    <w:multiLevelType w:val="multilevel"/>
    <w:tmpl w:val="631C7EB2"/>
    <w:lvl w:ilvl="0">
      <w:start w:val="1"/>
      <w:numFmt w:val="bullet"/>
      <w:pStyle w:val="VietaNivel1conTitulo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VietaNivel2conTtulo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pStyle w:val="VietaNivel3conTtulo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pStyle w:val="VietaNivel4conTtulo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0759A3" w:themeColor="text2"/>
      </w:rPr>
    </w:lvl>
    <w:lvl w:ilvl="4">
      <w:start w:val="1"/>
      <w:numFmt w:val="bullet"/>
      <w:pStyle w:val="VietaNivel5conTtulo"/>
      <w:lvlText w:val=""/>
      <w:lvlJc w:val="left"/>
      <w:pPr>
        <w:tabs>
          <w:tab w:val="num" w:pos="2835"/>
        </w:tabs>
        <w:ind w:left="2835" w:hanging="283"/>
      </w:pPr>
      <w:rPr>
        <w:rFonts w:ascii="Wingdings 2" w:hAnsi="Wingdings 2" w:hint="default"/>
      </w:rPr>
    </w:lvl>
    <w:lvl w:ilvl="5">
      <w:start w:val="1"/>
      <w:numFmt w:val="bullet"/>
      <w:pStyle w:val="VietaNivel6conTtulo"/>
      <w:lvlText w:val="o"/>
      <w:lvlJc w:val="left"/>
      <w:pPr>
        <w:tabs>
          <w:tab w:val="num" w:pos="3402"/>
        </w:tabs>
        <w:ind w:left="3402" w:hanging="283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VietaNivel7conTtulo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</w:rPr>
    </w:lvl>
    <w:lvl w:ilvl="7">
      <w:start w:val="1"/>
      <w:numFmt w:val="bullet"/>
      <w:pStyle w:val="VietaNivel8conTtulo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VietaNivel9conTtulo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  <w:color w:val="3EAB22" w:themeColor="accent6"/>
      </w:rPr>
    </w:lvl>
  </w:abstractNum>
  <w:abstractNum w:abstractNumId="27" w15:restartNumberingAfterBreak="0">
    <w:nsid w:val="2B5B7E04"/>
    <w:multiLevelType w:val="multilevel"/>
    <w:tmpl w:val="DF207A80"/>
    <w:lvl w:ilvl="0">
      <w:start w:val="1"/>
      <w:numFmt w:val="bullet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TablaVietaNivel2conTtulo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pStyle w:val="TablaVietaNivel3conTtulo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pStyle w:val="TablaVietaNivel4conTtulo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0759A3" w:themeColor="text2"/>
      </w:rPr>
    </w:lvl>
    <w:lvl w:ilvl="4">
      <w:start w:val="1"/>
      <w:numFmt w:val="bullet"/>
      <w:pStyle w:val="TablaVietaNivel5conTtulo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TablaVietaNivel6conTtulo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TablaVietaNivel7conTutlo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TablaVietaNivel9conTtulo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3EAB22" w:themeColor="accent6"/>
      </w:rPr>
    </w:lvl>
  </w:abstractNum>
  <w:abstractNum w:abstractNumId="28" w15:restartNumberingAfterBreak="0">
    <w:nsid w:val="2C9223A3"/>
    <w:multiLevelType w:val="multilevel"/>
    <w:tmpl w:val="F3828832"/>
    <w:styleLink w:val="Estilo1"/>
    <w:lvl w:ilvl="0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759A3" w:themeColor="text2"/>
      </w:rPr>
    </w:lvl>
    <w:lvl w:ilvl="4">
      <w:start w:val="1"/>
      <w:numFmt w:val="bullet"/>
      <w:lvlText w:val=""/>
      <w:lvlJc w:val="left"/>
      <w:pPr>
        <w:ind w:left="3600" w:hanging="360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4E4E4E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EAB22" w:themeColor="accent6"/>
      </w:rPr>
    </w:lvl>
  </w:abstractNum>
  <w:abstractNum w:abstractNumId="29" w15:restartNumberingAfterBreak="0">
    <w:nsid w:val="2CE15C51"/>
    <w:multiLevelType w:val="multilevel"/>
    <w:tmpl w:val="6A1E66F6"/>
    <w:lvl w:ilvl="0">
      <w:start w:val="1"/>
      <w:numFmt w:val="bullet"/>
      <w:pStyle w:val="VietaNivel1"/>
      <w:lvlText w:val=""/>
      <w:lvlJc w:val="left"/>
      <w:pPr>
        <w:tabs>
          <w:tab w:val="num" w:pos="737"/>
        </w:tabs>
        <w:ind w:left="851" w:hanging="491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VietaNivel2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pStyle w:val="VietaNivel3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pStyle w:val="VietaNivel4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0759A3" w:themeColor="text2"/>
      </w:rPr>
    </w:lvl>
    <w:lvl w:ilvl="4">
      <w:start w:val="1"/>
      <w:numFmt w:val="bullet"/>
      <w:pStyle w:val="VietaNivel5"/>
      <w:lvlText w:val=""/>
      <w:lvlJc w:val="left"/>
      <w:pPr>
        <w:tabs>
          <w:tab w:val="num" w:pos="2835"/>
        </w:tabs>
        <w:ind w:left="2835" w:hanging="283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VietaNivel6"/>
      <w:lvlText w:val="o"/>
      <w:lvlJc w:val="left"/>
      <w:pPr>
        <w:tabs>
          <w:tab w:val="num" w:pos="3402"/>
        </w:tabs>
        <w:ind w:left="3402" w:hanging="283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VietaNivel7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pStyle w:val="VietaNivel8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VietaNivel9"/>
      <w:lvlText w:val=""/>
      <w:lvlJc w:val="left"/>
      <w:pPr>
        <w:tabs>
          <w:tab w:val="num" w:pos="5670"/>
        </w:tabs>
        <w:ind w:left="5670" w:hanging="283"/>
      </w:pPr>
      <w:rPr>
        <w:rFonts w:ascii="Symbol" w:hAnsi="Symbol" w:hint="default"/>
        <w:color w:val="3EAB22" w:themeColor="accent6"/>
      </w:rPr>
    </w:lvl>
  </w:abstractNum>
  <w:abstractNum w:abstractNumId="30" w15:restartNumberingAfterBreak="0">
    <w:nsid w:val="3E8D6642"/>
    <w:multiLevelType w:val="multilevel"/>
    <w:tmpl w:val="3796004E"/>
    <w:lvl w:ilvl="0">
      <w:start w:val="1"/>
      <w:numFmt w:val="bullet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TablaVietaNivel2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pStyle w:val="TablaVietaNivel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pStyle w:val="TablaVietaNivel4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0759A3" w:themeColor="text2"/>
      </w:rPr>
    </w:lvl>
    <w:lvl w:ilvl="4">
      <w:start w:val="1"/>
      <w:numFmt w:val="bullet"/>
      <w:pStyle w:val="TablaVietaNivel5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TablaVietaNivel6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TablaVietaNivel7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pStyle w:val="TablaVietaNivel8conTtulo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TablaVietaNivel9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3EAB22" w:themeColor="accent6"/>
      </w:rPr>
    </w:lvl>
  </w:abstractNum>
  <w:abstractNum w:abstractNumId="31" w15:restartNumberingAfterBreak="0">
    <w:nsid w:val="444B46D0"/>
    <w:multiLevelType w:val="multilevel"/>
    <w:tmpl w:val="DD2C9AAC"/>
    <w:styleLink w:val="ListaSGNTJ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14:numForm w14:val="lining"/>
        <w14:numSpacing w14:val="tabular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F791505"/>
    <w:multiLevelType w:val="hybridMultilevel"/>
    <w:tmpl w:val="106662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45E0B"/>
    <w:multiLevelType w:val="multilevel"/>
    <w:tmpl w:val="41D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E322C0"/>
    <w:multiLevelType w:val="hybridMultilevel"/>
    <w:tmpl w:val="57524F30"/>
    <w:lvl w:ilvl="0" w:tplc="5B009464">
      <w:start w:val="1"/>
      <w:numFmt w:val="lowerLetter"/>
      <w:pStyle w:val="Listaalfabtica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1161C"/>
    <w:multiLevelType w:val="multilevel"/>
    <w:tmpl w:val="76A049FE"/>
    <w:lvl w:ilvl="0">
      <w:start w:val="1"/>
      <w:numFmt w:val="bullet"/>
      <w:pStyle w:val="TablaVietaNivel1"/>
      <w:lvlText w:val=""/>
      <w:lvlJc w:val="left"/>
      <w:pPr>
        <w:ind w:left="360" w:hanging="360"/>
      </w:pPr>
      <w:rPr>
        <w:rFonts w:ascii="Wingdings 2" w:hAnsi="Wingdings 2" w:hint="default"/>
        <w:color w:val="0759A3" w:themeColor="text2"/>
        <w:sz w:val="22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759A3" w:themeColor="text2"/>
        <w:sz w:val="2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Wide Latin" w:hAnsi="Wide Latin" w:hint="default"/>
        <w:color w:val="0759A3" w:themeColor="text2"/>
        <w:sz w:val="22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759A3" w:themeColor="text2"/>
        <w:sz w:val="22"/>
      </w:rPr>
    </w:lvl>
    <w:lvl w:ilvl="4">
      <w:start w:val="1"/>
      <w:numFmt w:val="bullet"/>
      <w:lvlText w:val=""/>
      <w:lvlJc w:val="left"/>
      <w:pPr>
        <w:ind w:left="1800" w:hanging="360"/>
      </w:pPr>
      <w:rPr>
        <w:rFonts w:ascii="Wingdings 2" w:hAnsi="Wingdings 2" w:hint="default"/>
        <w:color w:val="4E4E4E" w:themeColor="text1"/>
        <w:sz w:val="22"/>
      </w:rPr>
    </w:lvl>
    <w:lvl w:ilvl="5">
      <w:start w:val="1"/>
      <w:numFmt w:val="bullet"/>
      <w:lvlText w:val=""/>
      <w:lvlJc w:val="left"/>
      <w:pPr>
        <w:ind w:left="2160" w:hanging="360"/>
      </w:pPr>
      <w:rPr>
        <w:rFonts w:ascii="Wingdings 2" w:hAnsi="Wingdings 2" w:hint="default"/>
        <w:color w:val="4E4E4E" w:themeColor="text1"/>
        <w:sz w:val="2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Wide Latin" w:hAnsi="Wide Latin" w:hint="default"/>
        <w:color w:val="4E4E4E" w:themeColor="text1"/>
        <w:sz w:val="22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4E4E4E" w:themeColor="text1"/>
        <w:sz w:val="22"/>
      </w:rPr>
    </w:lvl>
    <w:lvl w:ilvl="8">
      <w:start w:val="1"/>
      <w:numFmt w:val="bullet"/>
      <w:lvlText w:val=""/>
      <w:lvlJc w:val="left"/>
      <w:pPr>
        <w:ind w:left="3240" w:hanging="360"/>
      </w:pPr>
      <w:rPr>
        <w:rFonts w:ascii="Wingdings 2" w:hAnsi="Wingdings 2" w:hint="default"/>
        <w:color w:val="4E4E4E" w:themeColor="text1"/>
      </w:rPr>
    </w:lvl>
  </w:abstractNum>
  <w:abstractNum w:abstractNumId="36" w15:restartNumberingAfterBreak="0">
    <w:nsid w:val="62E254E8"/>
    <w:multiLevelType w:val="hybridMultilevel"/>
    <w:tmpl w:val="4B7AE8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616E9"/>
    <w:multiLevelType w:val="multilevel"/>
    <w:tmpl w:val="223E2B6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272727" w:themeColor="text1" w:themeShade="8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3F040BC"/>
    <w:multiLevelType w:val="multilevel"/>
    <w:tmpl w:val="7EF6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B42343"/>
    <w:multiLevelType w:val="hybridMultilevel"/>
    <w:tmpl w:val="A0DA5D5C"/>
    <w:lvl w:ilvl="0" w:tplc="83FC02AA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6A0A15"/>
    <w:multiLevelType w:val="multilevel"/>
    <w:tmpl w:val="6896C0E0"/>
    <w:lvl w:ilvl="0">
      <w:start w:val="1"/>
      <w:numFmt w:val="bullet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0759A3" w:themeColor="text2"/>
      </w:rPr>
    </w:lvl>
    <w:lvl w:ilvl="4">
      <w:start w:val="1"/>
      <w:numFmt w:val="bullet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3EAB22" w:themeColor="accent6"/>
      </w:rPr>
    </w:lvl>
  </w:abstractNum>
  <w:abstractNum w:abstractNumId="41" w15:restartNumberingAfterBreak="0">
    <w:nsid w:val="6EA04143"/>
    <w:multiLevelType w:val="hybridMultilevel"/>
    <w:tmpl w:val="8070D51E"/>
    <w:lvl w:ilvl="0" w:tplc="4A90ED66">
      <w:start w:val="1"/>
      <w:numFmt w:val="decimal"/>
      <w:pStyle w:val="Listanumric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EB1322"/>
    <w:multiLevelType w:val="hybridMultilevel"/>
    <w:tmpl w:val="8A426692"/>
    <w:lvl w:ilvl="0" w:tplc="71C0443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7"/>
  </w:num>
  <w:num w:numId="4">
    <w:abstractNumId w:val="23"/>
  </w:num>
  <w:num w:numId="5">
    <w:abstractNumId w:val="25"/>
  </w:num>
  <w:num w:numId="6">
    <w:abstractNumId w:val="28"/>
  </w:num>
  <w:num w:numId="7">
    <w:abstractNumId w:val="29"/>
  </w:num>
  <w:num w:numId="8">
    <w:abstractNumId w:val="26"/>
  </w:num>
  <w:num w:numId="9">
    <w:abstractNumId w:val="34"/>
  </w:num>
  <w:num w:numId="10">
    <w:abstractNumId w:val="14"/>
  </w:num>
  <w:num w:numId="11">
    <w:abstractNumId w:val="35"/>
  </w:num>
  <w:num w:numId="12">
    <w:abstractNumId w:val="41"/>
  </w:num>
  <w:num w:numId="13">
    <w:abstractNumId w:val="16"/>
  </w:num>
  <w:num w:numId="14">
    <w:abstractNumId w:val="15"/>
  </w:num>
  <w:num w:numId="15">
    <w:abstractNumId w:val="39"/>
  </w:num>
  <w:num w:numId="16">
    <w:abstractNumId w:val="20"/>
  </w:num>
  <w:num w:numId="17">
    <w:abstractNumId w:val="42"/>
  </w:num>
  <w:num w:numId="18">
    <w:abstractNumId w:val="13"/>
  </w:num>
  <w:num w:numId="19">
    <w:abstractNumId w:val="27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6"/>
  </w:num>
  <w:num w:numId="26">
    <w:abstractNumId w:val="5"/>
  </w:num>
  <w:num w:numId="27">
    <w:abstractNumId w:val="4"/>
  </w:num>
  <w:num w:numId="28">
    <w:abstractNumId w:val="27"/>
  </w:num>
  <w:num w:numId="29">
    <w:abstractNumId w:val="24"/>
  </w:num>
  <w:num w:numId="30">
    <w:abstractNumId w:val="40"/>
  </w:num>
  <w:num w:numId="31">
    <w:abstractNumId w:val="30"/>
  </w:num>
  <w:num w:numId="32">
    <w:abstractNumId w:val="21"/>
  </w:num>
  <w:num w:numId="33">
    <w:abstractNumId w:val="32"/>
  </w:num>
  <w:num w:numId="34">
    <w:abstractNumId w:val="19"/>
  </w:num>
  <w:num w:numId="35">
    <w:abstractNumId w:val="38"/>
  </w:num>
  <w:num w:numId="36">
    <w:abstractNumId w:val="33"/>
  </w:num>
  <w:num w:numId="37">
    <w:abstractNumId w:val="18"/>
  </w:num>
  <w:num w:numId="38">
    <w:abstractNumId w:val="37"/>
  </w:num>
  <w:num w:numId="39">
    <w:abstractNumId w:val="12"/>
  </w:num>
  <w:num w:numId="40">
    <w:abstractNumId w:val="36"/>
  </w:num>
  <w:num w:numId="41">
    <w:abstractNumId w:val="37"/>
  </w:num>
  <w:num w:numId="42">
    <w:abstractNumId w:val="37"/>
  </w:num>
  <w:num w:numId="43">
    <w:abstractNumId w:val="37"/>
  </w:num>
  <w:num w:numId="44">
    <w:abstractNumId w:val="9"/>
  </w:num>
  <w:num w:numId="45">
    <w:abstractNumId w:val="10"/>
  </w:num>
  <w:num w:numId="46">
    <w:abstractNumId w:val="11"/>
  </w:num>
  <w:num w:numId="47">
    <w:abstractNumId w:val="8"/>
  </w:num>
  <w:num w:numId="4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CF"/>
    <w:rsid w:val="00004D95"/>
    <w:rsid w:val="0000630E"/>
    <w:rsid w:val="0001584B"/>
    <w:rsid w:val="00032CF0"/>
    <w:rsid w:val="000409DB"/>
    <w:rsid w:val="0005036B"/>
    <w:rsid w:val="00057AC6"/>
    <w:rsid w:val="00077F7C"/>
    <w:rsid w:val="00082F76"/>
    <w:rsid w:val="00083C9D"/>
    <w:rsid w:val="00086D85"/>
    <w:rsid w:val="00092A2E"/>
    <w:rsid w:val="0009400B"/>
    <w:rsid w:val="00095A94"/>
    <w:rsid w:val="0009768F"/>
    <w:rsid w:val="000A2A30"/>
    <w:rsid w:val="000A3A7C"/>
    <w:rsid w:val="000B1918"/>
    <w:rsid w:val="000B1FCD"/>
    <w:rsid w:val="000B3EFD"/>
    <w:rsid w:val="000C4879"/>
    <w:rsid w:val="000C5707"/>
    <w:rsid w:val="000C589A"/>
    <w:rsid w:val="000D2250"/>
    <w:rsid w:val="000D666F"/>
    <w:rsid w:val="000D75A8"/>
    <w:rsid w:val="000F1D52"/>
    <w:rsid w:val="000F4199"/>
    <w:rsid w:val="00114E21"/>
    <w:rsid w:val="00114FC3"/>
    <w:rsid w:val="001216DD"/>
    <w:rsid w:val="0013055B"/>
    <w:rsid w:val="00130C8A"/>
    <w:rsid w:val="00180BF7"/>
    <w:rsid w:val="001860BE"/>
    <w:rsid w:val="001A03F1"/>
    <w:rsid w:val="001A1181"/>
    <w:rsid w:val="001A338B"/>
    <w:rsid w:val="001A59FC"/>
    <w:rsid w:val="001A6270"/>
    <w:rsid w:val="001B023B"/>
    <w:rsid w:val="001C5A23"/>
    <w:rsid w:val="001F29EE"/>
    <w:rsid w:val="001F7E7A"/>
    <w:rsid w:val="00203FCA"/>
    <w:rsid w:val="00215F03"/>
    <w:rsid w:val="00222A51"/>
    <w:rsid w:val="002367B3"/>
    <w:rsid w:val="00250FF8"/>
    <w:rsid w:val="0025272D"/>
    <w:rsid w:val="00253FE3"/>
    <w:rsid w:val="0025410E"/>
    <w:rsid w:val="00282CF7"/>
    <w:rsid w:val="00286593"/>
    <w:rsid w:val="00291177"/>
    <w:rsid w:val="00292D8B"/>
    <w:rsid w:val="00294CA2"/>
    <w:rsid w:val="0029720A"/>
    <w:rsid w:val="002B50CF"/>
    <w:rsid w:val="002C3C9B"/>
    <w:rsid w:val="002C41BE"/>
    <w:rsid w:val="002C42A4"/>
    <w:rsid w:val="002C5582"/>
    <w:rsid w:val="002D1ACB"/>
    <w:rsid w:val="002D4762"/>
    <w:rsid w:val="002D51E8"/>
    <w:rsid w:val="002E40EF"/>
    <w:rsid w:val="002E67C7"/>
    <w:rsid w:val="002F4D1E"/>
    <w:rsid w:val="002F6FD1"/>
    <w:rsid w:val="002F7249"/>
    <w:rsid w:val="00310AC1"/>
    <w:rsid w:val="00317F9B"/>
    <w:rsid w:val="003256D2"/>
    <w:rsid w:val="00325ACF"/>
    <w:rsid w:val="00327F87"/>
    <w:rsid w:val="003300DB"/>
    <w:rsid w:val="00331819"/>
    <w:rsid w:val="003360AC"/>
    <w:rsid w:val="003569A6"/>
    <w:rsid w:val="00364494"/>
    <w:rsid w:val="00367DA9"/>
    <w:rsid w:val="00371C1F"/>
    <w:rsid w:val="00382A02"/>
    <w:rsid w:val="00385910"/>
    <w:rsid w:val="00386294"/>
    <w:rsid w:val="00394A86"/>
    <w:rsid w:val="003A215B"/>
    <w:rsid w:val="003A6631"/>
    <w:rsid w:val="003C318E"/>
    <w:rsid w:val="003D6B82"/>
    <w:rsid w:val="003F57A0"/>
    <w:rsid w:val="004012A7"/>
    <w:rsid w:val="00407DBE"/>
    <w:rsid w:val="00410117"/>
    <w:rsid w:val="00423801"/>
    <w:rsid w:val="0043302A"/>
    <w:rsid w:val="00434111"/>
    <w:rsid w:val="00436D05"/>
    <w:rsid w:val="004425B9"/>
    <w:rsid w:val="00454985"/>
    <w:rsid w:val="00455273"/>
    <w:rsid w:val="004616F0"/>
    <w:rsid w:val="00462836"/>
    <w:rsid w:val="00462B66"/>
    <w:rsid w:val="004654F4"/>
    <w:rsid w:val="00477E81"/>
    <w:rsid w:val="00482A76"/>
    <w:rsid w:val="00483AEA"/>
    <w:rsid w:val="004A6EC6"/>
    <w:rsid w:val="004B0C02"/>
    <w:rsid w:val="004B66EE"/>
    <w:rsid w:val="004C10D8"/>
    <w:rsid w:val="004C2D3B"/>
    <w:rsid w:val="004C6C4A"/>
    <w:rsid w:val="004D0A15"/>
    <w:rsid w:val="004D19DD"/>
    <w:rsid w:val="004F6239"/>
    <w:rsid w:val="00502A96"/>
    <w:rsid w:val="00510335"/>
    <w:rsid w:val="005142CB"/>
    <w:rsid w:val="00532549"/>
    <w:rsid w:val="00533C3E"/>
    <w:rsid w:val="00551552"/>
    <w:rsid w:val="005632F9"/>
    <w:rsid w:val="00572950"/>
    <w:rsid w:val="005763BE"/>
    <w:rsid w:val="00582CD9"/>
    <w:rsid w:val="00590107"/>
    <w:rsid w:val="005B06D8"/>
    <w:rsid w:val="005C050C"/>
    <w:rsid w:val="005F6671"/>
    <w:rsid w:val="005F72F3"/>
    <w:rsid w:val="00601710"/>
    <w:rsid w:val="00605D35"/>
    <w:rsid w:val="0060687F"/>
    <w:rsid w:val="00616204"/>
    <w:rsid w:val="006179E0"/>
    <w:rsid w:val="006214BB"/>
    <w:rsid w:val="006227DD"/>
    <w:rsid w:val="006250FC"/>
    <w:rsid w:val="00635CB1"/>
    <w:rsid w:val="00647C90"/>
    <w:rsid w:val="00654528"/>
    <w:rsid w:val="006567D3"/>
    <w:rsid w:val="00660436"/>
    <w:rsid w:val="0066623B"/>
    <w:rsid w:val="00671B14"/>
    <w:rsid w:val="00675D41"/>
    <w:rsid w:val="006801C4"/>
    <w:rsid w:val="00684222"/>
    <w:rsid w:val="00694A85"/>
    <w:rsid w:val="00696518"/>
    <w:rsid w:val="006C5415"/>
    <w:rsid w:val="006E058F"/>
    <w:rsid w:val="006E27C3"/>
    <w:rsid w:val="006E3D7D"/>
    <w:rsid w:val="006E5E55"/>
    <w:rsid w:val="006F6BA5"/>
    <w:rsid w:val="00700FB7"/>
    <w:rsid w:val="00701D62"/>
    <w:rsid w:val="00704850"/>
    <w:rsid w:val="00727110"/>
    <w:rsid w:val="0073160C"/>
    <w:rsid w:val="00765BCD"/>
    <w:rsid w:val="00794E24"/>
    <w:rsid w:val="007B1249"/>
    <w:rsid w:val="007B59D4"/>
    <w:rsid w:val="007B720E"/>
    <w:rsid w:val="007D49AE"/>
    <w:rsid w:val="007E4DF7"/>
    <w:rsid w:val="007F701A"/>
    <w:rsid w:val="008039B0"/>
    <w:rsid w:val="008118E7"/>
    <w:rsid w:val="00816841"/>
    <w:rsid w:val="008225F0"/>
    <w:rsid w:val="00827655"/>
    <w:rsid w:val="00830B23"/>
    <w:rsid w:val="008432A2"/>
    <w:rsid w:val="008440AD"/>
    <w:rsid w:val="00844440"/>
    <w:rsid w:val="00847C8C"/>
    <w:rsid w:val="008624EA"/>
    <w:rsid w:val="00865536"/>
    <w:rsid w:val="00865FD5"/>
    <w:rsid w:val="00873FAB"/>
    <w:rsid w:val="00881AC3"/>
    <w:rsid w:val="00884EED"/>
    <w:rsid w:val="00885222"/>
    <w:rsid w:val="008855EC"/>
    <w:rsid w:val="008A0090"/>
    <w:rsid w:val="008B33A7"/>
    <w:rsid w:val="008B7491"/>
    <w:rsid w:val="008B7CEB"/>
    <w:rsid w:val="008C4E36"/>
    <w:rsid w:val="008C5BF1"/>
    <w:rsid w:val="008C7D37"/>
    <w:rsid w:val="008F0B42"/>
    <w:rsid w:val="008F7C21"/>
    <w:rsid w:val="00903D44"/>
    <w:rsid w:val="0090761D"/>
    <w:rsid w:val="00921EB4"/>
    <w:rsid w:val="0094228E"/>
    <w:rsid w:val="0094698F"/>
    <w:rsid w:val="00947B28"/>
    <w:rsid w:val="00950622"/>
    <w:rsid w:val="0095249A"/>
    <w:rsid w:val="00955783"/>
    <w:rsid w:val="00961AEF"/>
    <w:rsid w:val="00962E80"/>
    <w:rsid w:val="00966BE4"/>
    <w:rsid w:val="0097096A"/>
    <w:rsid w:val="00975DCE"/>
    <w:rsid w:val="0097653D"/>
    <w:rsid w:val="00987E58"/>
    <w:rsid w:val="00993732"/>
    <w:rsid w:val="00994BD1"/>
    <w:rsid w:val="009A2E83"/>
    <w:rsid w:val="009A6DBF"/>
    <w:rsid w:val="009B43F8"/>
    <w:rsid w:val="009B6863"/>
    <w:rsid w:val="009C23B4"/>
    <w:rsid w:val="009C7039"/>
    <w:rsid w:val="009D0E55"/>
    <w:rsid w:val="009E3CF0"/>
    <w:rsid w:val="009E7E24"/>
    <w:rsid w:val="00A1251C"/>
    <w:rsid w:val="00A16FBF"/>
    <w:rsid w:val="00A21A3D"/>
    <w:rsid w:val="00A30129"/>
    <w:rsid w:val="00A36B4F"/>
    <w:rsid w:val="00A65D68"/>
    <w:rsid w:val="00A755FD"/>
    <w:rsid w:val="00A80EB8"/>
    <w:rsid w:val="00A816AD"/>
    <w:rsid w:val="00A90106"/>
    <w:rsid w:val="00AA022C"/>
    <w:rsid w:val="00AA2BAC"/>
    <w:rsid w:val="00AB6E10"/>
    <w:rsid w:val="00AB7E19"/>
    <w:rsid w:val="00AC4057"/>
    <w:rsid w:val="00AE0E60"/>
    <w:rsid w:val="00AF1814"/>
    <w:rsid w:val="00B04973"/>
    <w:rsid w:val="00B074C8"/>
    <w:rsid w:val="00B1440E"/>
    <w:rsid w:val="00B3096A"/>
    <w:rsid w:val="00B53271"/>
    <w:rsid w:val="00B673C8"/>
    <w:rsid w:val="00B71A11"/>
    <w:rsid w:val="00B97D8A"/>
    <w:rsid w:val="00BA07CA"/>
    <w:rsid w:val="00BA1F99"/>
    <w:rsid w:val="00BA6B10"/>
    <w:rsid w:val="00BC675E"/>
    <w:rsid w:val="00BF1B5F"/>
    <w:rsid w:val="00C02D13"/>
    <w:rsid w:val="00C049D8"/>
    <w:rsid w:val="00C256B4"/>
    <w:rsid w:val="00C263D4"/>
    <w:rsid w:val="00C26D6F"/>
    <w:rsid w:val="00C27FCE"/>
    <w:rsid w:val="00C40413"/>
    <w:rsid w:val="00C4485A"/>
    <w:rsid w:val="00C611F0"/>
    <w:rsid w:val="00C84DD1"/>
    <w:rsid w:val="00C91B99"/>
    <w:rsid w:val="00C9567C"/>
    <w:rsid w:val="00C95ECA"/>
    <w:rsid w:val="00CA7163"/>
    <w:rsid w:val="00CB0ABB"/>
    <w:rsid w:val="00CB5DCB"/>
    <w:rsid w:val="00CB71FC"/>
    <w:rsid w:val="00CC529C"/>
    <w:rsid w:val="00CC7570"/>
    <w:rsid w:val="00CD42DE"/>
    <w:rsid w:val="00CE160F"/>
    <w:rsid w:val="00CF6BA6"/>
    <w:rsid w:val="00D14DE5"/>
    <w:rsid w:val="00D2188B"/>
    <w:rsid w:val="00D24F35"/>
    <w:rsid w:val="00D44F17"/>
    <w:rsid w:val="00D475C3"/>
    <w:rsid w:val="00D527D5"/>
    <w:rsid w:val="00D65EBB"/>
    <w:rsid w:val="00D76C59"/>
    <w:rsid w:val="00D95B11"/>
    <w:rsid w:val="00DA0E96"/>
    <w:rsid w:val="00DB1048"/>
    <w:rsid w:val="00DB2F17"/>
    <w:rsid w:val="00DC53B7"/>
    <w:rsid w:val="00DD781E"/>
    <w:rsid w:val="00DE7EEB"/>
    <w:rsid w:val="00DF08BB"/>
    <w:rsid w:val="00E17673"/>
    <w:rsid w:val="00E24C51"/>
    <w:rsid w:val="00E25FC4"/>
    <w:rsid w:val="00E3045B"/>
    <w:rsid w:val="00E31995"/>
    <w:rsid w:val="00E47921"/>
    <w:rsid w:val="00E6592F"/>
    <w:rsid w:val="00E76A2F"/>
    <w:rsid w:val="00E84A18"/>
    <w:rsid w:val="00EB3A31"/>
    <w:rsid w:val="00EC7CA2"/>
    <w:rsid w:val="00ED66D3"/>
    <w:rsid w:val="00ED76E2"/>
    <w:rsid w:val="00EE6DF1"/>
    <w:rsid w:val="00EF53AC"/>
    <w:rsid w:val="00EF65B8"/>
    <w:rsid w:val="00F028B4"/>
    <w:rsid w:val="00F07B54"/>
    <w:rsid w:val="00F179A8"/>
    <w:rsid w:val="00F225C5"/>
    <w:rsid w:val="00F40364"/>
    <w:rsid w:val="00F61233"/>
    <w:rsid w:val="00F635F8"/>
    <w:rsid w:val="00F644AA"/>
    <w:rsid w:val="00F74A4E"/>
    <w:rsid w:val="00F8380D"/>
    <w:rsid w:val="00F87CDA"/>
    <w:rsid w:val="00F9475F"/>
    <w:rsid w:val="00F962BA"/>
    <w:rsid w:val="00FA25FD"/>
    <w:rsid w:val="00FC164B"/>
    <w:rsid w:val="00FC3948"/>
    <w:rsid w:val="00FC40A7"/>
    <w:rsid w:val="00FC4EFD"/>
    <w:rsid w:val="00FD419A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F70EE"/>
  <w15:docId w15:val="{D17A2AF9-A589-4D3F-A394-71083E8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49"/>
    <w:pPr>
      <w:spacing w:line="276" w:lineRule="auto"/>
      <w:jc w:val="both"/>
    </w:pPr>
    <w:rPr>
      <w:sz w:val="22"/>
      <w:lang w:val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830B23"/>
    <w:pPr>
      <w:numPr>
        <w:numId w:val="2"/>
      </w:numPr>
      <w:outlineLvl w:val="0"/>
    </w:pPr>
    <w:rPr>
      <w:rFonts w:ascii="Arial Negrita" w:hAnsi="Arial Negrita"/>
      <w:b/>
      <w:caps/>
      <w:color w:val="0759A3" w:themeColor="text2"/>
      <w:spacing w:val="10"/>
      <w:kern w:val="28"/>
      <w:sz w:val="28"/>
    </w:rPr>
  </w:style>
  <w:style w:type="paragraph" w:styleId="Ttulo2">
    <w:name w:val="heading 2"/>
    <w:basedOn w:val="Normal"/>
    <w:next w:val="Normal"/>
    <w:link w:val="Ttulo2Car"/>
    <w:uiPriority w:val="1"/>
    <w:qFormat/>
    <w:rsid w:val="0090761D"/>
    <w:pPr>
      <w:numPr>
        <w:ilvl w:val="1"/>
        <w:numId w:val="2"/>
      </w:numPr>
      <w:tabs>
        <w:tab w:val="left" w:pos="1985"/>
      </w:tabs>
      <w:outlineLvl w:val="1"/>
    </w:pPr>
    <w:rPr>
      <w:rFonts w:cs="Arial"/>
      <w:b/>
      <w:color w:val="272727" w:themeColor="text1" w:themeShade="80"/>
      <w:position w:val="-6"/>
      <w:sz w:val="28"/>
    </w:rPr>
  </w:style>
  <w:style w:type="paragraph" w:styleId="Ttulo3">
    <w:name w:val="heading 3"/>
    <w:basedOn w:val="Prrafodelista"/>
    <w:next w:val="Normal"/>
    <w:link w:val="Ttulo3Car"/>
    <w:uiPriority w:val="1"/>
    <w:qFormat/>
    <w:rsid w:val="002F4D1E"/>
    <w:pPr>
      <w:numPr>
        <w:ilvl w:val="2"/>
        <w:numId w:val="2"/>
      </w:numPr>
      <w:outlineLvl w:val="2"/>
    </w:pPr>
    <w:rPr>
      <w:rFonts w:ascii="Arial Narrow" w:hAnsi="Arial Narrow"/>
      <w:b/>
      <w:color w:val="808080" w:themeColor="background1" w:themeShade="80"/>
      <w:sz w:val="28"/>
    </w:rPr>
  </w:style>
  <w:style w:type="paragraph" w:styleId="Ttulo4">
    <w:name w:val="heading 4"/>
    <w:basedOn w:val="Normal"/>
    <w:next w:val="Normal"/>
    <w:link w:val="Ttulo4Car"/>
    <w:uiPriority w:val="1"/>
    <w:qFormat/>
    <w:rsid w:val="005632F9"/>
    <w:pPr>
      <w:numPr>
        <w:ilvl w:val="3"/>
        <w:numId w:val="2"/>
      </w:numPr>
      <w:outlineLvl w:val="3"/>
    </w:pPr>
    <w:rPr>
      <w:b/>
      <w:color w:val="4E4E4E" w:themeColor="text1"/>
    </w:rPr>
  </w:style>
  <w:style w:type="paragraph" w:styleId="Ttulo5">
    <w:name w:val="heading 5"/>
    <w:basedOn w:val="Normal"/>
    <w:next w:val="Normal"/>
    <w:link w:val="Ttulo5Car"/>
    <w:uiPriority w:val="2"/>
    <w:rsid w:val="002F4D1E"/>
    <w:pPr>
      <w:numPr>
        <w:ilvl w:val="4"/>
        <w:numId w:val="2"/>
      </w:numPr>
      <w:outlineLvl w:val="4"/>
    </w:pPr>
    <w:rPr>
      <w:b/>
      <w:i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2"/>
    <w:rsid w:val="002F4D1E"/>
    <w:pPr>
      <w:numPr>
        <w:ilvl w:val="5"/>
        <w:numId w:val="2"/>
      </w:numPr>
      <w:outlineLvl w:val="5"/>
    </w:pPr>
    <w:rPr>
      <w:b/>
      <w:color w:val="A6A6A6" w:themeColor="background1" w:themeShade="A6"/>
    </w:rPr>
  </w:style>
  <w:style w:type="paragraph" w:styleId="Ttulo7">
    <w:name w:val="heading 7"/>
    <w:basedOn w:val="Ttulo6"/>
    <w:next w:val="Normal"/>
    <w:link w:val="Ttulo7Car"/>
    <w:uiPriority w:val="2"/>
    <w:rsid w:val="00827655"/>
    <w:pPr>
      <w:numPr>
        <w:ilvl w:val="6"/>
      </w:numPr>
      <w:ind w:left="1418" w:hanging="1418"/>
      <w:outlineLvl w:val="6"/>
    </w:pPr>
    <w:rPr>
      <w:i/>
    </w:rPr>
  </w:style>
  <w:style w:type="paragraph" w:styleId="Ttulo8">
    <w:name w:val="heading 8"/>
    <w:basedOn w:val="Ttulo6"/>
    <w:next w:val="Normal"/>
    <w:link w:val="Ttulo8Car"/>
    <w:uiPriority w:val="9"/>
    <w:semiHidden/>
    <w:rsid w:val="00D76C59"/>
    <w:pPr>
      <w:numPr>
        <w:ilvl w:val="7"/>
      </w:numPr>
      <w:ind w:left="1560" w:hanging="15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uiPriority w:val="9"/>
    <w:semiHidden/>
    <w:rsid w:val="002F4D1E"/>
    <w:pPr>
      <w:numPr>
        <w:ilvl w:val="8"/>
        <w:numId w:val="2"/>
      </w:numPr>
      <w:outlineLvl w:val="8"/>
    </w:pPr>
    <w:rPr>
      <w:i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410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65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30B23"/>
    <w:rPr>
      <w:rFonts w:ascii="Arial Negrita" w:hAnsi="Arial Negrita"/>
      <w:b/>
      <w:caps/>
      <w:color w:val="0759A3" w:themeColor="text2"/>
      <w:spacing w:val="10"/>
      <w:kern w:val="28"/>
      <w:sz w:val="2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0761D"/>
    <w:rPr>
      <w:rFonts w:cs="Arial"/>
      <w:b/>
      <w:color w:val="272727" w:themeColor="text1" w:themeShade="80"/>
      <w:position w:val="-6"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2F4D1E"/>
    <w:rPr>
      <w:rFonts w:ascii="Arial Narrow" w:hAnsi="Arial Narrow"/>
      <w:b/>
      <w:color w:val="808080" w:themeColor="background1" w:themeShade="80"/>
      <w:sz w:val="28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502A96"/>
    <w:rPr>
      <w:b/>
      <w:color w:val="4E4E4E" w:themeColor="text1"/>
      <w:sz w:val="22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2F4D1E"/>
    <w:rPr>
      <w:b/>
      <w:i/>
      <w:color w:val="A6A6A6" w:themeColor="background1" w:themeShade="A6"/>
      <w:sz w:val="22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2F4D1E"/>
    <w:rPr>
      <w:b/>
      <w:color w:val="A6A6A6" w:themeColor="background1" w:themeShade="A6"/>
      <w:sz w:val="22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532549"/>
    <w:rPr>
      <w:b/>
      <w:i/>
      <w:color w:val="3EAB22" w:themeColor="accent6"/>
      <w:sz w:val="22"/>
      <w:lang w:val="es-ES"/>
    </w:rPr>
  </w:style>
  <w:style w:type="numbering" w:customStyle="1" w:styleId="ListaSGNTJ0">
    <w:name w:val="ListaSGNTJ"/>
    <w:uiPriority w:val="99"/>
    <w:rsid w:val="00C4485A"/>
    <w:pPr>
      <w:numPr>
        <w:numId w:val="1"/>
      </w:numPr>
    </w:pPr>
  </w:style>
  <w:style w:type="numbering" w:customStyle="1" w:styleId="ListaSGNTJ">
    <w:name w:val="Lista SGNTJ"/>
    <w:uiPriority w:val="99"/>
    <w:rsid w:val="001F7E7A"/>
    <w:pPr>
      <w:numPr>
        <w:numId w:val="4"/>
      </w:numPr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2F4D1E"/>
    <w:rPr>
      <w:i/>
      <w:color w:val="808080" w:themeColor="background1" w:themeShade="80"/>
      <w:sz w:val="22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C59"/>
    <w:rPr>
      <w:b/>
      <w:i/>
      <w:color w:val="3EAB22" w:themeColor="accent6"/>
      <w:sz w:val="22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EF53AC"/>
    <w:rPr>
      <w:b/>
      <w:color w:val="0759A3" w:themeColor="text2"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EF53AC"/>
    <w:rPr>
      <w:b/>
      <w:color w:val="0759A3" w:themeColor="text2"/>
      <w:sz w:val="32"/>
      <w:lang w:val="es-ES"/>
    </w:rPr>
  </w:style>
  <w:style w:type="character" w:styleId="nfasissutil">
    <w:name w:val="Subtle Emphasis"/>
    <w:basedOn w:val="Fuentedeprrafopredeter"/>
    <w:uiPriority w:val="19"/>
    <w:rsid w:val="0001584B"/>
    <w:rPr>
      <w:rFonts w:ascii="Arial Narrow" w:hAnsi="Arial Narrow"/>
      <w:i/>
      <w:iCs/>
      <w:color w:val="7A7A7A" w:themeColor="text1" w:themeTint="BF"/>
    </w:rPr>
  </w:style>
  <w:style w:type="character" w:styleId="nfasis">
    <w:name w:val="Emphasis"/>
    <w:basedOn w:val="Fuentedeprrafopredeter"/>
    <w:uiPriority w:val="20"/>
    <w:rsid w:val="0001584B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rsid w:val="0001584B"/>
    <w:rPr>
      <w:rFonts w:ascii="Arial Narrow" w:hAnsi="Arial Narrow"/>
      <w:i/>
      <w:iCs/>
      <w:color w:val="043A6C" w:themeColor="accent1"/>
    </w:rPr>
  </w:style>
  <w:style w:type="character" w:styleId="Textoennegrita">
    <w:name w:val="Strong"/>
    <w:basedOn w:val="Fuentedeprrafopredeter"/>
    <w:uiPriority w:val="22"/>
    <w:rsid w:val="0001584B"/>
    <w:rPr>
      <w:rFonts w:ascii="Arial" w:hAnsi="Arial"/>
      <w:b/>
      <w:bCs/>
    </w:rPr>
  </w:style>
  <w:style w:type="paragraph" w:styleId="Cita">
    <w:name w:val="Quote"/>
    <w:basedOn w:val="Normal"/>
    <w:next w:val="Normal"/>
    <w:link w:val="CitaCar"/>
    <w:uiPriority w:val="19"/>
    <w:rsid w:val="0001584B"/>
    <w:pPr>
      <w:spacing w:before="200"/>
      <w:ind w:left="864" w:right="864"/>
      <w:jc w:val="center"/>
    </w:pPr>
    <w:rPr>
      <w:i/>
      <w:iCs/>
      <w:color w:val="7A7A7A" w:themeColor="text1" w:themeTint="BF"/>
    </w:rPr>
  </w:style>
  <w:style w:type="character" w:customStyle="1" w:styleId="CitaCar">
    <w:name w:val="Cita Car"/>
    <w:basedOn w:val="Fuentedeprrafopredeter"/>
    <w:link w:val="Cita"/>
    <w:uiPriority w:val="19"/>
    <w:rsid w:val="00532549"/>
    <w:rPr>
      <w:i/>
      <w:iCs/>
      <w:color w:val="7A7A7A" w:themeColor="text1" w:themeTint="BF"/>
      <w:sz w:val="22"/>
      <w:lang w:val="es-ES"/>
    </w:rPr>
  </w:style>
  <w:style w:type="character" w:styleId="Referenciasutil">
    <w:name w:val="Subtle Reference"/>
    <w:basedOn w:val="Fuentedeprrafopredeter"/>
    <w:uiPriority w:val="31"/>
    <w:rsid w:val="0001584B"/>
    <w:rPr>
      <w:rFonts w:ascii="Arial" w:hAnsi="Arial"/>
      <w:smallCaps/>
      <w:color w:val="8C8C8C" w:themeColor="text1" w:themeTint="A5"/>
    </w:rPr>
  </w:style>
  <w:style w:type="character" w:styleId="Referenciaintensa">
    <w:name w:val="Intense Reference"/>
    <w:basedOn w:val="Fuentedeprrafopredeter"/>
    <w:uiPriority w:val="32"/>
    <w:rsid w:val="0001584B"/>
    <w:rPr>
      <w:rFonts w:ascii="Arial" w:hAnsi="Arial"/>
      <w:b/>
      <w:bCs/>
      <w:smallCaps/>
      <w:color w:val="043A6C" w:themeColor="accent1"/>
      <w:spacing w:val="5"/>
    </w:rPr>
  </w:style>
  <w:style w:type="paragraph" w:customStyle="1" w:styleId="VietaNivel1conTitulo">
    <w:name w:val="Viñeta Nivel 1 con Titulo"/>
    <w:basedOn w:val="Prrafodelista"/>
    <w:uiPriority w:val="5"/>
    <w:qFormat/>
    <w:rsid w:val="00095A94"/>
    <w:pPr>
      <w:numPr>
        <w:numId w:val="8"/>
      </w:numPr>
      <w:contextualSpacing w:val="0"/>
    </w:pPr>
    <w:rPr>
      <w:b/>
    </w:rPr>
  </w:style>
  <w:style w:type="paragraph" w:customStyle="1" w:styleId="VietaNivel2conTtulo">
    <w:name w:val="Viñeta Nivel 2 con Título"/>
    <w:basedOn w:val="Prrafodelista"/>
    <w:uiPriority w:val="5"/>
    <w:qFormat/>
    <w:rsid w:val="00095A94"/>
    <w:pPr>
      <w:numPr>
        <w:ilvl w:val="1"/>
        <w:numId w:val="8"/>
      </w:numPr>
      <w:contextualSpacing w:val="0"/>
    </w:pPr>
    <w:rPr>
      <w:b/>
    </w:rPr>
  </w:style>
  <w:style w:type="paragraph" w:customStyle="1" w:styleId="VietaNivel3conTtulo">
    <w:name w:val="Viñeta Nivel 3 con Título"/>
    <w:basedOn w:val="Prrafodelista"/>
    <w:uiPriority w:val="5"/>
    <w:qFormat/>
    <w:rsid w:val="00095A94"/>
    <w:pPr>
      <w:numPr>
        <w:ilvl w:val="2"/>
        <w:numId w:val="8"/>
      </w:numPr>
      <w:contextualSpacing w:val="0"/>
    </w:pPr>
    <w:rPr>
      <w:b/>
    </w:rPr>
  </w:style>
  <w:style w:type="paragraph" w:customStyle="1" w:styleId="VietaNivel4conTtulo">
    <w:name w:val="Viñeta Nivel 4 con Título"/>
    <w:basedOn w:val="Prrafodelista"/>
    <w:uiPriority w:val="5"/>
    <w:qFormat/>
    <w:rsid w:val="00095A94"/>
    <w:pPr>
      <w:numPr>
        <w:ilvl w:val="3"/>
        <w:numId w:val="8"/>
      </w:numPr>
      <w:contextualSpacing w:val="0"/>
    </w:pPr>
    <w:rPr>
      <w:b/>
    </w:rPr>
  </w:style>
  <w:style w:type="paragraph" w:customStyle="1" w:styleId="VietaNivel5conTtulo">
    <w:name w:val="Viñeta Nivel 5 con Título"/>
    <w:basedOn w:val="Prrafodelista"/>
    <w:uiPriority w:val="5"/>
    <w:rsid w:val="00095A94"/>
    <w:pPr>
      <w:numPr>
        <w:ilvl w:val="4"/>
        <w:numId w:val="8"/>
      </w:numPr>
      <w:contextualSpacing w:val="0"/>
    </w:pPr>
    <w:rPr>
      <w:b/>
    </w:rPr>
  </w:style>
  <w:style w:type="paragraph" w:customStyle="1" w:styleId="VietaNivel6conTtulo">
    <w:name w:val="Viñeta Nivel 6 con Título"/>
    <w:basedOn w:val="Prrafodelista"/>
    <w:uiPriority w:val="5"/>
    <w:rsid w:val="00095A94"/>
    <w:pPr>
      <w:numPr>
        <w:ilvl w:val="5"/>
        <w:numId w:val="8"/>
      </w:numPr>
      <w:contextualSpacing w:val="0"/>
    </w:pPr>
    <w:rPr>
      <w:b/>
    </w:rPr>
  </w:style>
  <w:style w:type="paragraph" w:customStyle="1" w:styleId="VietaNivel7conTtulo">
    <w:name w:val="Viñeta Nivel 7 con Título"/>
    <w:basedOn w:val="Prrafodelista"/>
    <w:uiPriority w:val="5"/>
    <w:rsid w:val="00095A94"/>
    <w:pPr>
      <w:numPr>
        <w:ilvl w:val="6"/>
        <w:numId w:val="8"/>
      </w:numPr>
      <w:contextualSpacing w:val="0"/>
    </w:pPr>
    <w:rPr>
      <w:b/>
    </w:rPr>
  </w:style>
  <w:style w:type="paragraph" w:customStyle="1" w:styleId="VietaNivel8conTtulo">
    <w:name w:val="Viñeta Nivel 8 con Título"/>
    <w:basedOn w:val="Prrafodelista"/>
    <w:uiPriority w:val="5"/>
    <w:rsid w:val="00095A94"/>
    <w:pPr>
      <w:numPr>
        <w:ilvl w:val="7"/>
        <w:numId w:val="8"/>
      </w:numPr>
      <w:contextualSpacing w:val="0"/>
    </w:pPr>
    <w:rPr>
      <w:b/>
    </w:rPr>
  </w:style>
  <w:style w:type="paragraph" w:customStyle="1" w:styleId="VietaNivel9conTtulo">
    <w:name w:val="Viñeta Nivel 9 con Título"/>
    <w:basedOn w:val="Prrafodelista"/>
    <w:uiPriority w:val="5"/>
    <w:rsid w:val="00095A94"/>
    <w:pPr>
      <w:numPr>
        <w:ilvl w:val="8"/>
        <w:numId w:val="8"/>
      </w:numPr>
      <w:contextualSpacing w:val="0"/>
    </w:pPr>
    <w:rPr>
      <w:b/>
      <w:color w:val="272727" w:themeColor="text1" w:themeShade="80"/>
    </w:rPr>
  </w:style>
  <w:style w:type="paragraph" w:styleId="Listaconvietas">
    <w:name w:val="List Bullet"/>
    <w:basedOn w:val="VietaNivel1conTitulo"/>
    <w:uiPriority w:val="99"/>
    <w:unhideWhenUsed/>
    <w:rsid w:val="000A3A7C"/>
    <w:rPr>
      <w:b w:val="0"/>
    </w:rPr>
  </w:style>
  <w:style w:type="paragraph" w:styleId="Listaconvietas2">
    <w:name w:val="List Bullet 2"/>
    <w:basedOn w:val="VietaNivel2conTtulo"/>
    <w:uiPriority w:val="99"/>
    <w:unhideWhenUsed/>
    <w:rsid w:val="000A3A7C"/>
    <w:rPr>
      <w:b w:val="0"/>
    </w:rPr>
  </w:style>
  <w:style w:type="paragraph" w:customStyle="1" w:styleId="VietaNivel1">
    <w:name w:val="Viñeta Nivel 1"/>
    <w:basedOn w:val="VietaNivel1conTitulo"/>
    <w:uiPriority w:val="2"/>
    <w:qFormat/>
    <w:rsid w:val="007B59D4"/>
    <w:pPr>
      <w:numPr>
        <w:numId w:val="7"/>
      </w:numPr>
      <w:ind w:left="714" w:hanging="357"/>
    </w:pPr>
    <w:rPr>
      <w:b w:val="0"/>
    </w:rPr>
  </w:style>
  <w:style w:type="paragraph" w:customStyle="1" w:styleId="VietaNivel2">
    <w:name w:val="Viñeta Nivel 2"/>
    <w:basedOn w:val="VietaNivel2conTtulo"/>
    <w:uiPriority w:val="2"/>
    <w:qFormat/>
    <w:rsid w:val="00215F03"/>
    <w:pPr>
      <w:numPr>
        <w:numId w:val="7"/>
      </w:numPr>
    </w:pPr>
    <w:rPr>
      <w:b w:val="0"/>
    </w:rPr>
  </w:style>
  <w:style w:type="paragraph" w:customStyle="1" w:styleId="VietaNivel3">
    <w:name w:val="Viñeta Nivel 3"/>
    <w:basedOn w:val="VietaNivel3conTtulo"/>
    <w:uiPriority w:val="2"/>
    <w:qFormat/>
    <w:rsid w:val="00215F03"/>
    <w:pPr>
      <w:numPr>
        <w:numId w:val="7"/>
      </w:numPr>
    </w:pPr>
    <w:rPr>
      <w:b w:val="0"/>
    </w:rPr>
  </w:style>
  <w:style w:type="paragraph" w:customStyle="1" w:styleId="VietaNivel5">
    <w:name w:val="Viñeta Nivel 5"/>
    <w:basedOn w:val="VietaNivel5conTtulo"/>
    <w:uiPriority w:val="2"/>
    <w:rsid w:val="00215F03"/>
    <w:pPr>
      <w:numPr>
        <w:numId w:val="7"/>
      </w:numPr>
    </w:pPr>
    <w:rPr>
      <w:b w:val="0"/>
    </w:rPr>
  </w:style>
  <w:style w:type="paragraph" w:customStyle="1" w:styleId="VietaNivel6">
    <w:name w:val="Viñeta Nivel 6"/>
    <w:basedOn w:val="VietaNivel6conTtulo"/>
    <w:uiPriority w:val="2"/>
    <w:rsid w:val="00215F03"/>
    <w:pPr>
      <w:numPr>
        <w:numId w:val="7"/>
      </w:numPr>
    </w:pPr>
    <w:rPr>
      <w:b w:val="0"/>
      <w:color w:val="272727" w:themeColor="text1" w:themeShade="80"/>
    </w:rPr>
  </w:style>
  <w:style w:type="paragraph" w:customStyle="1" w:styleId="VietaNivel7">
    <w:name w:val="Viñeta Nivel 7"/>
    <w:basedOn w:val="VietaNivel7conTtulo"/>
    <w:uiPriority w:val="2"/>
    <w:rsid w:val="003256D2"/>
    <w:pPr>
      <w:numPr>
        <w:numId w:val="7"/>
      </w:numPr>
    </w:pPr>
    <w:rPr>
      <w:b w:val="0"/>
    </w:rPr>
  </w:style>
  <w:style w:type="paragraph" w:customStyle="1" w:styleId="VietaNivel8">
    <w:name w:val="Viñeta Nivel 8"/>
    <w:basedOn w:val="VietaNivel8conTtulo"/>
    <w:uiPriority w:val="2"/>
    <w:rsid w:val="00215F03"/>
    <w:pPr>
      <w:numPr>
        <w:numId w:val="7"/>
      </w:numPr>
    </w:pPr>
    <w:rPr>
      <w:b w:val="0"/>
      <w:color w:val="272727" w:themeColor="text1" w:themeShade="80"/>
    </w:rPr>
  </w:style>
  <w:style w:type="paragraph" w:customStyle="1" w:styleId="VietaNivel9">
    <w:name w:val="Viñeta Nivel 9"/>
    <w:basedOn w:val="VietaNivel9conTtulo"/>
    <w:uiPriority w:val="2"/>
    <w:rsid w:val="003256D2"/>
    <w:pPr>
      <w:numPr>
        <w:numId w:val="7"/>
      </w:numPr>
    </w:pPr>
    <w:rPr>
      <w:b w:val="0"/>
    </w:rPr>
  </w:style>
  <w:style w:type="paragraph" w:customStyle="1" w:styleId="VietaNivel4">
    <w:name w:val="Viñeta Nivel 4"/>
    <w:basedOn w:val="VietaNivel4conTtulo"/>
    <w:uiPriority w:val="2"/>
    <w:qFormat/>
    <w:rsid w:val="00F635F8"/>
    <w:pPr>
      <w:numPr>
        <w:numId w:val="7"/>
      </w:numPr>
    </w:pPr>
    <w:rPr>
      <w:b w:val="0"/>
    </w:rPr>
  </w:style>
  <w:style w:type="numbering" w:customStyle="1" w:styleId="Estilo1">
    <w:name w:val="Estilo1"/>
    <w:uiPriority w:val="99"/>
    <w:rsid w:val="00DC53B7"/>
    <w:pPr>
      <w:numPr>
        <w:numId w:val="6"/>
      </w:numPr>
    </w:pPr>
  </w:style>
  <w:style w:type="paragraph" w:customStyle="1" w:styleId="TextoVietaNivel1">
    <w:name w:val="Texto Viñeta Nivel 1"/>
    <w:basedOn w:val="Normal"/>
    <w:uiPriority w:val="3"/>
    <w:qFormat/>
    <w:rsid w:val="001860BE"/>
    <w:pPr>
      <w:ind w:left="720"/>
    </w:pPr>
  </w:style>
  <w:style w:type="paragraph" w:customStyle="1" w:styleId="TextoVietaNivel2">
    <w:name w:val="Texto Viñeta Nivel 2"/>
    <w:basedOn w:val="Normal"/>
    <w:uiPriority w:val="3"/>
    <w:qFormat/>
    <w:rsid w:val="001860BE"/>
    <w:pPr>
      <w:ind w:left="1134"/>
    </w:pPr>
  </w:style>
  <w:style w:type="paragraph" w:customStyle="1" w:styleId="TextoVietaNivel3">
    <w:name w:val="Texto Viñeta Nivel 3"/>
    <w:basedOn w:val="Normal"/>
    <w:uiPriority w:val="3"/>
    <w:qFormat/>
    <w:rsid w:val="001860BE"/>
    <w:pPr>
      <w:ind w:left="1701"/>
    </w:pPr>
  </w:style>
  <w:style w:type="paragraph" w:customStyle="1" w:styleId="TextoVietaNivel4">
    <w:name w:val="Texto Viñeta Nivel 4"/>
    <w:basedOn w:val="Normal"/>
    <w:uiPriority w:val="3"/>
    <w:qFormat/>
    <w:rsid w:val="001860BE"/>
    <w:pPr>
      <w:ind w:left="2268"/>
    </w:pPr>
  </w:style>
  <w:style w:type="paragraph" w:customStyle="1" w:styleId="TextoVietaNivel5">
    <w:name w:val="Texto Viñeta Nivel 5"/>
    <w:basedOn w:val="Normal"/>
    <w:uiPriority w:val="3"/>
    <w:rsid w:val="001860BE"/>
    <w:pPr>
      <w:ind w:left="2880"/>
    </w:pPr>
  </w:style>
  <w:style w:type="paragraph" w:customStyle="1" w:styleId="TextoVietaNivel6">
    <w:name w:val="Texto Viñeta Nivel 6"/>
    <w:basedOn w:val="Normal"/>
    <w:uiPriority w:val="3"/>
    <w:rsid w:val="001860BE"/>
    <w:pPr>
      <w:ind w:left="3402"/>
    </w:pPr>
  </w:style>
  <w:style w:type="paragraph" w:customStyle="1" w:styleId="TextoVietaNivel7">
    <w:name w:val="Texto Viñeta Nivel 7"/>
    <w:basedOn w:val="Normal"/>
    <w:uiPriority w:val="3"/>
    <w:rsid w:val="001860BE"/>
    <w:pPr>
      <w:ind w:left="3969"/>
    </w:pPr>
  </w:style>
  <w:style w:type="paragraph" w:customStyle="1" w:styleId="TextoVietaNivel8">
    <w:name w:val="Texto Viñeta Nivel 8"/>
    <w:basedOn w:val="Normal"/>
    <w:uiPriority w:val="3"/>
    <w:rsid w:val="00AC4057"/>
    <w:pPr>
      <w:ind w:left="4536"/>
    </w:pPr>
  </w:style>
  <w:style w:type="paragraph" w:customStyle="1" w:styleId="TextoVietaNivel9">
    <w:name w:val="Texto Viñeta Nivel 9"/>
    <w:basedOn w:val="Normal"/>
    <w:uiPriority w:val="3"/>
    <w:rsid w:val="001860BE"/>
    <w:pPr>
      <w:ind w:left="5103"/>
    </w:pPr>
  </w:style>
  <w:style w:type="paragraph" w:customStyle="1" w:styleId="Listaalfabticaconttulo">
    <w:name w:val="Lista alfabética con título"/>
    <w:basedOn w:val="Normal"/>
    <w:next w:val="Normal"/>
    <w:uiPriority w:val="10"/>
    <w:rsid w:val="00572950"/>
    <w:pPr>
      <w:keepNext/>
      <w:numPr>
        <w:numId w:val="10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TablaVietaNivel1">
    <w:name w:val="Tabla Viñeta Nivel 1"/>
    <w:basedOn w:val="Normal"/>
    <w:uiPriority w:val="7"/>
    <w:rsid w:val="00572950"/>
    <w:pPr>
      <w:numPr>
        <w:numId w:val="11"/>
      </w:numPr>
      <w:spacing w:before="60" w:after="60"/>
    </w:pPr>
    <w:rPr>
      <w:rFonts w:eastAsia="Times New Roman" w:cs="Arial"/>
      <w:sz w:val="18"/>
      <w:lang w:eastAsia="es-ES"/>
    </w:rPr>
  </w:style>
  <w:style w:type="paragraph" w:customStyle="1" w:styleId="TablaVietaNivel2">
    <w:name w:val="Tabla Viñeta Nivel 2"/>
    <w:basedOn w:val="Normal"/>
    <w:uiPriority w:val="7"/>
    <w:rsid w:val="00865FD5"/>
    <w:pPr>
      <w:numPr>
        <w:ilvl w:val="1"/>
        <w:numId w:val="31"/>
      </w:numPr>
      <w:spacing w:before="60" w:after="60"/>
    </w:pPr>
    <w:rPr>
      <w:rFonts w:eastAsia="Times New Roman" w:cs="Arial"/>
      <w:sz w:val="18"/>
      <w:lang w:eastAsia="es-ES"/>
    </w:rPr>
  </w:style>
  <w:style w:type="paragraph" w:customStyle="1" w:styleId="TablaVietaNivel3">
    <w:name w:val="Tabla Viñeta Nivel 3"/>
    <w:basedOn w:val="Normal"/>
    <w:uiPriority w:val="7"/>
    <w:rsid w:val="00865FD5"/>
    <w:pPr>
      <w:numPr>
        <w:ilvl w:val="2"/>
        <w:numId w:val="31"/>
      </w:numPr>
      <w:spacing w:before="60" w:after="60"/>
    </w:pPr>
    <w:rPr>
      <w:rFonts w:eastAsia="Times New Roman" w:cs="Arial"/>
      <w:sz w:val="18"/>
      <w:lang w:eastAsia="es-ES"/>
    </w:rPr>
  </w:style>
  <w:style w:type="paragraph" w:customStyle="1" w:styleId="TablaVietaNivel4">
    <w:name w:val="Tabla Viñeta Nivel 4"/>
    <w:basedOn w:val="TablaTextoVietaNivel3"/>
    <w:uiPriority w:val="7"/>
    <w:rsid w:val="00A80EB8"/>
    <w:pPr>
      <w:numPr>
        <w:ilvl w:val="3"/>
        <w:numId w:val="31"/>
      </w:numPr>
    </w:pPr>
  </w:style>
  <w:style w:type="paragraph" w:customStyle="1" w:styleId="Listaalfabtica">
    <w:name w:val="Lista alfabética"/>
    <w:basedOn w:val="Normal"/>
    <w:uiPriority w:val="10"/>
    <w:rsid w:val="00572950"/>
    <w:pPr>
      <w:numPr>
        <w:numId w:val="9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Listanumricaconttulo">
    <w:name w:val="Lista numérica con título"/>
    <w:basedOn w:val="Normal"/>
    <w:next w:val="Normal"/>
    <w:uiPriority w:val="10"/>
    <w:rsid w:val="00572950"/>
    <w:pPr>
      <w:keepNext/>
      <w:numPr>
        <w:numId w:val="13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Listanumrica">
    <w:name w:val="Lista numérica"/>
    <w:basedOn w:val="Normal"/>
    <w:rsid w:val="00572950"/>
    <w:pPr>
      <w:numPr>
        <w:numId w:val="12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TablaTtulo1">
    <w:name w:val="Tabla Título 1"/>
    <w:basedOn w:val="Normal"/>
    <w:uiPriority w:val="10"/>
    <w:rsid w:val="00E3045B"/>
    <w:pPr>
      <w:spacing w:before="60" w:after="60"/>
      <w:jc w:val="center"/>
    </w:pPr>
    <w:rPr>
      <w:rFonts w:ascii="Arial Negrita" w:eastAsia="Times New Roman" w:hAnsi="Arial Negrita" w:cs="Times New Roman"/>
      <w:b/>
      <w:bCs/>
      <w:iCs/>
      <w:caps/>
      <w:color w:val="FFFFFF"/>
      <w:sz w:val="18"/>
      <w:szCs w:val="14"/>
      <w:lang w:val="en-GB" w:eastAsia="es-ES"/>
    </w:rPr>
  </w:style>
  <w:style w:type="paragraph" w:customStyle="1" w:styleId="Normaltabla">
    <w:name w:val="Normal tabla"/>
    <w:basedOn w:val="Normal"/>
    <w:uiPriority w:val="4"/>
    <w:qFormat/>
    <w:rsid w:val="00E3045B"/>
    <w:pPr>
      <w:spacing w:before="20" w:after="40"/>
    </w:pPr>
    <w:rPr>
      <w:rFonts w:eastAsia="Times New Roman" w:cs="Arial"/>
      <w:sz w:val="18"/>
      <w:lang w:eastAsia="es-ES"/>
    </w:rPr>
  </w:style>
  <w:style w:type="paragraph" w:customStyle="1" w:styleId="EpgrafeTablas">
    <w:name w:val="Epígrafe Tablas"/>
    <w:basedOn w:val="Normal"/>
    <w:next w:val="Normal"/>
    <w:uiPriority w:val="6"/>
    <w:qFormat/>
    <w:rsid w:val="002F4D1E"/>
    <w:pPr>
      <w:spacing w:before="220" w:after="120"/>
      <w:jc w:val="center"/>
    </w:pPr>
    <w:rPr>
      <w:rFonts w:eastAsia="Times New Roman" w:cs="Arial"/>
      <w:i/>
      <w:color w:val="A6A6A6" w:themeColor="background1" w:themeShade="A6"/>
      <w:sz w:val="18"/>
      <w:lang w:eastAsia="es-ES"/>
    </w:rPr>
  </w:style>
  <w:style w:type="paragraph" w:customStyle="1" w:styleId="EpigrafeFiguras">
    <w:name w:val="Epigrafe Figuras"/>
    <w:basedOn w:val="Normal"/>
    <w:uiPriority w:val="6"/>
    <w:qFormat/>
    <w:rsid w:val="002F4D1E"/>
    <w:pPr>
      <w:jc w:val="center"/>
    </w:pPr>
    <w:rPr>
      <w:i/>
      <w:color w:val="A6A6A6" w:themeColor="background1" w:themeShade="A6"/>
      <w:sz w:val="18"/>
    </w:rPr>
  </w:style>
  <w:style w:type="paragraph" w:customStyle="1" w:styleId="TablaTextoMaysculas">
    <w:name w:val="Tabla Texto Mayúsculas"/>
    <w:basedOn w:val="Normal"/>
    <w:uiPriority w:val="10"/>
    <w:rsid w:val="006567D3"/>
    <w:pPr>
      <w:spacing w:before="60" w:after="0"/>
    </w:pPr>
    <w:rPr>
      <w:rFonts w:eastAsia="Times New Roman" w:cs="Arial"/>
      <w:caps/>
      <w:sz w:val="14"/>
      <w:lang w:eastAsia="es-ES"/>
    </w:rPr>
  </w:style>
  <w:style w:type="paragraph" w:customStyle="1" w:styleId="TablaTtulo2">
    <w:name w:val="Tabla Título 2"/>
    <w:basedOn w:val="TablaTtulo1"/>
    <w:uiPriority w:val="10"/>
    <w:rsid w:val="00B04973"/>
    <w:rPr>
      <w:color w:val="auto"/>
      <w:lang w:val="es-ES"/>
    </w:rPr>
  </w:style>
  <w:style w:type="paragraph" w:customStyle="1" w:styleId="TablaListaAlfabticaconTtulo">
    <w:name w:val="Tabla Lista Alfabética con Título"/>
    <w:basedOn w:val="Normal"/>
    <w:next w:val="TablaTextoVietaNivel1"/>
    <w:uiPriority w:val="10"/>
    <w:rsid w:val="00077F7C"/>
    <w:pPr>
      <w:keepNext/>
      <w:spacing w:before="60" w:after="0"/>
    </w:pPr>
    <w:rPr>
      <w:rFonts w:ascii="Arial Negrita" w:eastAsia="Times New Roman" w:hAnsi="Arial Negrita" w:cs="Arial"/>
      <w:b/>
      <w:i/>
      <w:sz w:val="18"/>
      <w:lang w:eastAsia="es-ES"/>
    </w:rPr>
  </w:style>
  <w:style w:type="paragraph" w:customStyle="1" w:styleId="TablaTextoVietaNivel1">
    <w:name w:val="Tabla Texto Viñeta Nivel 1"/>
    <w:basedOn w:val="Normal"/>
    <w:uiPriority w:val="8"/>
    <w:rsid w:val="00816841"/>
    <w:pPr>
      <w:ind w:left="284"/>
    </w:pPr>
    <w:rPr>
      <w:sz w:val="18"/>
    </w:rPr>
  </w:style>
  <w:style w:type="paragraph" w:customStyle="1" w:styleId="TablaListaNumricaconTtulo">
    <w:name w:val="Tabla Lista Numérica con Título"/>
    <w:basedOn w:val="Normal"/>
    <w:next w:val="TablaTextoVietaNivel1"/>
    <w:uiPriority w:val="10"/>
    <w:rsid w:val="00077F7C"/>
    <w:pPr>
      <w:keepNext/>
      <w:spacing w:before="60" w:after="0"/>
      <w:ind w:left="369" w:hanging="369"/>
    </w:pPr>
    <w:rPr>
      <w:rFonts w:ascii="Arial Negrita" w:eastAsia="Times New Roman" w:hAnsi="Arial Negrita" w:cs="Arial"/>
      <w:b/>
      <w:i/>
      <w:sz w:val="18"/>
      <w:lang w:eastAsia="es-ES"/>
    </w:rPr>
  </w:style>
  <w:style w:type="paragraph" w:customStyle="1" w:styleId="TablaTextoVietaNivel2">
    <w:name w:val="Tabla Texto Viñeta Nivel 2"/>
    <w:basedOn w:val="TablaTextoVietaNivel1"/>
    <w:uiPriority w:val="8"/>
    <w:rsid w:val="000D2250"/>
    <w:pPr>
      <w:ind w:left="851"/>
    </w:pPr>
  </w:style>
  <w:style w:type="paragraph" w:customStyle="1" w:styleId="TablaTextoVietaNivel3">
    <w:name w:val="Tabla Texto Viñeta Nivel 3"/>
    <w:basedOn w:val="TablaTextoVietaNivel2"/>
    <w:uiPriority w:val="8"/>
    <w:rsid w:val="000D2250"/>
    <w:pPr>
      <w:ind w:left="1418"/>
    </w:pPr>
  </w:style>
  <w:style w:type="paragraph" w:customStyle="1" w:styleId="TablaVietaNivel1conTtulo">
    <w:name w:val="Tabla Viñeta Nivel 1 con Título"/>
    <w:basedOn w:val="TablaVietaNivel2conTtulo"/>
    <w:next w:val="TablaTextoVietaNivel1"/>
    <w:uiPriority w:val="9"/>
    <w:rsid w:val="000D2250"/>
    <w:pPr>
      <w:numPr>
        <w:ilvl w:val="0"/>
        <w:numId w:val="29"/>
      </w:numPr>
    </w:pPr>
  </w:style>
  <w:style w:type="paragraph" w:customStyle="1" w:styleId="TablaVietaNivel2conTtulo">
    <w:name w:val="Tabla Viñeta Nivel 2 con Título"/>
    <w:basedOn w:val="TablaTextoVietaNivel1"/>
    <w:next w:val="Normal"/>
    <w:uiPriority w:val="9"/>
    <w:rsid w:val="002F6FD1"/>
    <w:pPr>
      <w:numPr>
        <w:ilvl w:val="1"/>
        <w:numId w:val="19"/>
      </w:numPr>
    </w:pPr>
    <w:rPr>
      <w:b/>
    </w:rPr>
  </w:style>
  <w:style w:type="paragraph" w:customStyle="1" w:styleId="TablaVietaNivel3conTtulo">
    <w:name w:val="Tabla Viñeta Nivel 3 con Título"/>
    <w:basedOn w:val="TablaTextoVietaNivel1"/>
    <w:next w:val="Normal"/>
    <w:uiPriority w:val="9"/>
    <w:rsid w:val="002F6FD1"/>
    <w:pPr>
      <w:numPr>
        <w:ilvl w:val="2"/>
        <w:numId w:val="19"/>
      </w:numPr>
    </w:pPr>
    <w:rPr>
      <w:b/>
    </w:rPr>
  </w:style>
  <w:style w:type="paragraph" w:customStyle="1" w:styleId="TablaVietaNivel4conTtulo">
    <w:name w:val="Tabla Viñeta Nivel 4 con Título"/>
    <w:basedOn w:val="TablaTextoVietaNivel1"/>
    <w:next w:val="Normal"/>
    <w:uiPriority w:val="9"/>
    <w:rsid w:val="002F6FD1"/>
    <w:pPr>
      <w:numPr>
        <w:ilvl w:val="3"/>
        <w:numId w:val="19"/>
      </w:numPr>
    </w:pPr>
    <w:rPr>
      <w:b/>
    </w:rPr>
  </w:style>
  <w:style w:type="paragraph" w:customStyle="1" w:styleId="TablaListaAlfabtica">
    <w:name w:val="Tabla Lista Alfabética"/>
    <w:basedOn w:val="Normal"/>
    <w:uiPriority w:val="10"/>
    <w:rsid w:val="00B04973"/>
    <w:pPr>
      <w:numPr>
        <w:numId w:val="14"/>
      </w:numPr>
      <w:spacing w:before="20" w:after="40"/>
    </w:pPr>
    <w:rPr>
      <w:rFonts w:eastAsia="Times New Roman" w:cs="Arial"/>
      <w:sz w:val="18"/>
      <w:lang w:eastAsia="es-ES"/>
    </w:rPr>
  </w:style>
  <w:style w:type="paragraph" w:customStyle="1" w:styleId="TablaListaNumrica">
    <w:name w:val="Tabla Lista Numérica"/>
    <w:basedOn w:val="Normal"/>
    <w:uiPriority w:val="10"/>
    <w:rsid w:val="00B04973"/>
    <w:pPr>
      <w:numPr>
        <w:numId w:val="16"/>
      </w:numPr>
      <w:tabs>
        <w:tab w:val="clear" w:pos="369"/>
      </w:tabs>
      <w:spacing w:before="20" w:after="40"/>
    </w:pPr>
    <w:rPr>
      <w:rFonts w:eastAsia="Times New Roman" w:cs="Arial"/>
      <w:sz w:val="18"/>
      <w:lang w:eastAsia="es-ES"/>
    </w:rPr>
  </w:style>
  <w:style w:type="paragraph" w:customStyle="1" w:styleId="TablaVietaNivel5conTtulo">
    <w:name w:val="Tabla Viñeta Nivel 5 con Título"/>
    <w:basedOn w:val="TablaTextoVietaNivel1"/>
    <w:uiPriority w:val="9"/>
    <w:rsid w:val="002F6FD1"/>
    <w:pPr>
      <w:numPr>
        <w:ilvl w:val="4"/>
        <w:numId w:val="19"/>
      </w:numPr>
    </w:pPr>
    <w:rPr>
      <w:b/>
    </w:rPr>
  </w:style>
  <w:style w:type="paragraph" w:customStyle="1" w:styleId="TablaVietaNivel6conTtulo">
    <w:name w:val="Tabla Viñeta Nivel 6 con Título"/>
    <w:basedOn w:val="TablaTextoVietaNivel1"/>
    <w:uiPriority w:val="9"/>
    <w:rsid w:val="002F6FD1"/>
    <w:pPr>
      <w:numPr>
        <w:ilvl w:val="5"/>
        <w:numId w:val="19"/>
      </w:numPr>
    </w:pPr>
    <w:rPr>
      <w:b/>
    </w:rPr>
  </w:style>
  <w:style w:type="paragraph" w:customStyle="1" w:styleId="TablaVietaNivel7conTutlo">
    <w:name w:val="Tabla Viñeta Nivel 7 con Tíutlo"/>
    <w:basedOn w:val="TablaTextoVietaNivel1"/>
    <w:uiPriority w:val="9"/>
    <w:rsid w:val="002F6FD1"/>
    <w:pPr>
      <w:numPr>
        <w:ilvl w:val="6"/>
        <w:numId w:val="19"/>
      </w:numPr>
    </w:pPr>
    <w:rPr>
      <w:b/>
    </w:rPr>
  </w:style>
  <w:style w:type="paragraph" w:customStyle="1" w:styleId="TablaVietaNivel8conTtulo">
    <w:name w:val="Tabla Viñeta Nivel 8 con Título"/>
    <w:basedOn w:val="TablaTextoVietaNivel1"/>
    <w:uiPriority w:val="9"/>
    <w:rsid w:val="000D2250"/>
    <w:pPr>
      <w:numPr>
        <w:ilvl w:val="7"/>
        <w:numId w:val="31"/>
      </w:numPr>
    </w:pPr>
    <w:rPr>
      <w:b/>
    </w:rPr>
  </w:style>
  <w:style w:type="paragraph" w:customStyle="1" w:styleId="TablaVietaNivel9conTtulo">
    <w:name w:val="Tabla Viñeta Nivel 9 con Título"/>
    <w:basedOn w:val="TablaTextoVietaNivel1"/>
    <w:uiPriority w:val="9"/>
    <w:rsid w:val="002F6FD1"/>
    <w:pPr>
      <w:numPr>
        <w:ilvl w:val="8"/>
        <w:numId w:val="19"/>
      </w:numPr>
    </w:pPr>
    <w:rPr>
      <w:b/>
    </w:rPr>
  </w:style>
  <w:style w:type="paragraph" w:customStyle="1" w:styleId="TablaTextoVietaNivel4">
    <w:name w:val="Tabla Texto Viñeta Nivel 4"/>
    <w:basedOn w:val="TablaTextoVietaNivel3"/>
    <w:uiPriority w:val="8"/>
    <w:rsid w:val="000D2250"/>
    <w:pPr>
      <w:ind w:left="1985"/>
    </w:pPr>
  </w:style>
  <w:style w:type="paragraph" w:customStyle="1" w:styleId="TablaTextoVietaNivel5">
    <w:name w:val="Tabla Texto Viñeta Nivel 5"/>
    <w:basedOn w:val="TablaTextoVietaNivel4"/>
    <w:uiPriority w:val="8"/>
    <w:rsid w:val="000D2250"/>
    <w:pPr>
      <w:ind w:left="2552"/>
    </w:pPr>
  </w:style>
  <w:style w:type="paragraph" w:customStyle="1" w:styleId="TablaTextoVietaNivel6">
    <w:name w:val="Tabla Texto Viñeta Nivel 6"/>
    <w:basedOn w:val="TablaTextoVietaNivel5"/>
    <w:uiPriority w:val="8"/>
    <w:rsid w:val="000D2250"/>
    <w:pPr>
      <w:ind w:left="3119"/>
    </w:pPr>
  </w:style>
  <w:style w:type="paragraph" w:customStyle="1" w:styleId="TablaTextoVietaNivel7">
    <w:name w:val="Tabla Texto Viñeta Nivel 7"/>
    <w:basedOn w:val="TablaTextoVietaNivel6"/>
    <w:uiPriority w:val="8"/>
    <w:rsid w:val="000D2250"/>
    <w:pPr>
      <w:ind w:left="3600"/>
    </w:pPr>
  </w:style>
  <w:style w:type="paragraph" w:customStyle="1" w:styleId="TablaTextoVietaNivel8">
    <w:name w:val="Tabla Texto Viñeta Nivel 8"/>
    <w:basedOn w:val="TablaTextoVietaNivel7"/>
    <w:uiPriority w:val="8"/>
    <w:rsid w:val="000D2250"/>
    <w:pPr>
      <w:ind w:left="4253"/>
    </w:pPr>
  </w:style>
  <w:style w:type="paragraph" w:customStyle="1" w:styleId="TablaTextoVietaNivel9">
    <w:name w:val="Tabla Texto Viñeta Nivel 9"/>
    <w:basedOn w:val="TablaTextoVietaNivel8"/>
    <w:uiPriority w:val="8"/>
    <w:rsid w:val="000D2250"/>
    <w:pPr>
      <w:ind w:left="4820"/>
    </w:pPr>
  </w:style>
  <w:style w:type="character" w:customStyle="1" w:styleId="Estilo2">
    <w:name w:val="Estilo2"/>
    <w:uiPriority w:val="10"/>
    <w:rsid w:val="003A6631"/>
    <w:rPr>
      <w:rFonts w:ascii="Arial" w:hAnsi="Arial"/>
      <w:sz w:val="20"/>
    </w:rPr>
  </w:style>
  <w:style w:type="paragraph" w:customStyle="1" w:styleId="TablaVietaNivel5">
    <w:name w:val="Tabla Viñeta Nivel 5"/>
    <w:basedOn w:val="TablaVietaNivel4"/>
    <w:uiPriority w:val="7"/>
    <w:rsid w:val="008118E7"/>
    <w:pPr>
      <w:numPr>
        <w:ilvl w:val="4"/>
      </w:numPr>
    </w:pPr>
  </w:style>
  <w:style w:type="paragraph" w:customStyle="1" w:styleId="TablaVietaNivel6">
    <w:name w:val="Tabla Viñeta Nivel 6"/>
    <w:basedOn w:val="TablaVietaNivel5"/>
    <w:uiPriority w:val="7"/>
    <w:rsid w:val="008118E7"/>
    <w:pPr>
      <w:numPr>
        <w:ilvl w:val="5"/>
      </w:numPr>
    </w:pPr>
  </w:style>
  <w:style w:type="paragraph" w:customStyle="1" w:styleId="TablaVietaNivel7">
    <w:name w:val="Tabla Viñeta Nivel 7"/>
    <w:basedOn w:val="TablaVietaNivel6"/>
    <w:uiPriority w:val="7"/>
    <w:rsid w:val="008118E7"/>
    <w:pPr>
      <w:numPr>
        <w:ilvl w:val="6"/>
      </w:numPr>
    </w:pPr>
  </w:style>
  <w:style w:type="paragraph" w:customStyle="1" w:styleId="TablaVietaNivel8">
    <w:name w:val="Tabla Viñeta Nivel 8"/>
    <w:basedOn w:val="TablaVietaNivel8conTtulo"/>
    <w:uiPriority w:val="7"/>
    <w:rsid w:val="008118E7"/>
    <w:rPr>
      <w:b w:val="0"/>
    </w:rPr>
  </w:style>
  <w:style w:type="paragraph" w:customStyle="1" w:styleId="TablaVietaNivel9">
    <w:name w:val="Tabla Viñeta Nivel 9"/>
    <w:basedOn w:val="TablaVietaNivel8"/>
    <w:uiPriority w:val="7"/>
    <w:rsid w:val="008118E7"/>
    <w:pPr>
      <w:numPr>
        <w:ilvl w:val="8"/>
      </w:numPr>
    </w:pPr>
  </w:style>
  <w:style w:type="paragraph" w:styleId="Encabezado">
    <w:name w:val="header"/>
    <w:basedOn w:val="Normal"/>
    <w:link w:val="Encabezado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4F4"/>
    <w:rPr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4F4"/>
    <w:rPr>
      <w:sz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94BD1"/>
    <w:pPr>
      <w:spacing w:before="120" w:after="120"/>
      <w:jc w:val="left"/>
    </w:pPr>
    <w:rPr>
      <w:rFonts w:ascii="Arial Narrow" w:hAnsi="Arial Narrow"/>
      <w:b/>
      <w:bCs/>
      <w:caps/>
      <w:color w:val="0759A3" w:themeColor="text2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994BD1"/>
    <w:pPr>
      <w:spacing w:after="0"/>
      <w:ind w:left="220"/>
      <w:jc w:val="left"/>
    </w:pPr>
    <w:rPr>
      <w:rFonts w:ascii="Arial Narrow" w:hAnsi="Arial Narrow"/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6801C4"/>
    <w:pPr>
      <w:spacing w:after="0"/>
      <w:ind w:left="440"/>
      <w:jc w:val="left"/>
    </w:pPr>
    <w:rPr>
      <w:rFonts w:ascii="Arial Narrow" w:hAnsi="Arial Narrow"/>
      <w:iCs/>
      <w:color w:val="808080" w:themeColor="background1" w:themeShade="80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4012A7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012A7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012A7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012A7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012A7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012A7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012A7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D666F"/>
    <w:rPr>
      <w:color w:val="808080"/>
    </w:rPr>
  </w:style>
  <w:style w:type="character" w:customStyle="1" w:styleId="Subtitulo">
    <w:name w:val="Subtitulo"/>
    <w:basedOn w:val="Fuentedeprrafopredeter"/>
    <w:uiPriority w:val="10"/>
    <w:rsid w:val="00A65D68"/>
    <w:rPr>
      <w:rFonts w:ascii="Arial Narrow" w:hAnsi="Arial Narrow"/>
      <w:sz w:val="48"/>
    </w:rPr>
  </w:style>
  <w:style w:type="character" w:styleId="Refdenotaalpie">
    <w:name w:val="footnote reference"/>
    <w:rsid w:val="0009768F"/>
    <w:rPr>
      <w:rFonts w:ascii="Arial" w:hAnsi="Arial"/>
      <w:color w:val="0759A3" w:themeColor="text2"/>
      <w:sz w:val="16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768F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768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29C"/>
    <w:rPr>
      <w:rFonts w:ascii="Tahoma" w:hAnsi="Tahoma" w:cs="Tahoma"/>
      <w:sz w:val="16"/>
      <w:szCs w:val="16"/>
      <w:lang w:val="es-ES"/>
    </w:rPr>
  </w:style>
  <w:style w:type="paragraph" w:customStyle="1" w:styleId="FechaDocumento">
    <w:name w:val="Fecha Documento"/>
    <w:basedOn w:val="Normal"/>
    <w:qFormat/>
    <w:rsid w:val="0097653D"/>
    <w:pPr>
      <w:spacing w:after="0"/>
      <w:jc w:val="left"/>
    </w:pPr>
    <w:rPr>
      <w:rFonts w:ascii="Arial Narrow" w:eastAsia="Times New Roman" w:hAnsi="Arial Narrow" w:cs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D527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lescan003\Documents\SERVICIO_FORMACION\COMUNICACION\SGNTJ\COMUNICACION%20INTERNA\INTRANET\01_DESARROLLO\02_CONTENIDO\03_ESCRITORIO%20DE%20TRABAJO\03_IDENTIDAD%20CORPORATIVA\PLANTILLAS\PlantillaGenerica_documento_SGNTJ_v1.0%20(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27AA4B94144859AAFFC124C6B7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B975-1188-466D-957E-6BD0E7B773C4}"/>
      </w:docPartPr>
      <w:docPartBody>
        <w:p w:rsidR="00EE0604" w:rsidRDefault="00630B58">
          <w:pPr>
            <w:pStyle w:val="C327AA4B94144859AAFFC124C6B755EE"/>
          </w:pPr>
          <w:r w:rsidRPr="000B4BC5">
            <w:rPr>
              <w:rStyle w:val="Textodelmarcadordeposicin"/>
            </w:rPr>
            <w:t>[Título]</w:t>
          </w:r>
        </w:p>
      </w:docPartBody>
    </w:docPart>
    <w:docPart>
      <w:docPartPr>
        <w:name w:val="8D342797ECBA4C8C9A40C5C16A10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7C8E-9CDA-4119-A920-F2E20B98B36F}"/>
      </w:docPartPr>
      <w:docPartBody>
        <w:p w:rsidR="00EE0604" w:rsidRDefault="00630B58">
          <w:pPr>
            <w:pStyle w:val="8D342797ECBA4C8C9A40C5C16A10073B"/>
          </w:pPr>
          <w:r w:rsidRPr="006B476F">
            <w:rPr>
              <w:rStyle w:val="Textodelmarcadordeposicin"/>
            </w:rPr>
            <w:t>[Comentarios]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8"/>
    <w:rsid w:val="00037DE7"/>
    <w:rsid w:val="00177189"/>
    <w:rsid w:val="002B2A4F"/>
    <w:rsid w:val="00322EDF"/>
    <w:rsid w:val="00383CAA"/>
    <w:rsid w:val="004B3CB5"/>
    <w:rsid w:val="004C2962"/>
    <w:rsid w:val="004D078B"/>
    <w:rsid w:val="004D1F2B"/>
    <w:rsid w:val="00630B58"/>
    <w:rsid w:val="00660050"/>
    <w:rsid w:val="00732FD6"/>
    <w:rsid w:val="009744F3"/>
    <w:rsid w:val="00A31FDE"/>
    <w:rsid w:val="00A91757"/>
    <w:rsid w:val="00A93DC0"/>
    <w:rsid w:val="00CF0A30"/>
    <w:rsid w:val="00D211AE"/>
    <w:rsid w:val="00EE0604"/>
    <w:rsid w:val="00E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7DE7"/>
    <w:rPr>
      <w:color w:val="808080"/>
    </w:rPr>
  </w:style>
  <w:style w:type="paragraph" w:customStyle="1" w:styleId="80DC6A0F65984B98B8DCEB24878837D7">
    <w:name w:val="80DC6A0F65984B98B8DCEB24878837D7"/>
  </w:style>
  <w:style w:type="paragraph" w:customStyle="1" w:styleId="9693BD2102114BBCA527BF8DD1662628">
    <w:name w:val="9693BD2102114BBCA527BF8DD1662628"/>
  </w:style>
  <w:style w:type="paragraph" w:customStyle="1" w:styleId="D9E314FA65C540299931048C4D7302FA">
    <w:name w:val="D9E314FA65C540299931048C4D7302FA"/>
  </w:style>
  <w:style w:type="paragraph" w:customStyle="1" w:styleId="7295846B4BFE4FF3A92EA24F115B2940">
    <w:name w:val="7295846B4BFE4FF3A92EA24F115B2940"/>
  </w:style>
  <w:style w:type="paragraph" w:customStyle="1" w:styleId="CC4801D3E16E42D7A4E0953B97E20179">
    <w:name w:val="CC4801D3E16E42D7A4E0953B97E20179"/>
  </w:style>
  <w:style w:type="paragraph" w:customStyle="1" w:styleId="25382129BEAA4ED4B9C66897DF614E70">
    <w:name w:val="25382129BEAA4ED4B9C66897DF614E70"/>
  </w:style>
  <w:style w:type="paragraph" w:customStyle="1" w:styleId="30F11C69FE45412096646749D9D591E4">
    <w:name w:val="30F11C69FE45412096646749D9D591E4"/>
  </w:style>
  <w:style w:type="paragraph" w:customStyle="1" w:styleId="26FB68B26BFF43D2AA4902E9FA415E61">
    <w:name w:val="26FB68B26BFF43D2AA4902E9FA415E61"/>
  </w:style>
  <w:style w:type="paragraph" w:customStyle="1" w:styleId="21F4BA5E00B34D449BC002968AF52837">
    <w:name w:val="21F4BA5E00B34D449BC002968AF52837"/>
  </w:style>
  <w:style w:type="paragraph" w:customStyle="1" w:styleId="9A29DF6A8E62466A85B8D1FF9B3EB9BF">
    <w:name w:val="9A29DF6A8E62466A85B8D1FF9B3EB9BF"/>
  </w:style>
  <w:style w:type="paragraph" w:customStyle="1" w:styleId="81F3ECBCAF0344788EBFE837075DDE16">
    <w:name w:val="81F3ECBCAF0344788EBFE837075DDE16"/>
  </w:style>
  <w:style w:type="paragraph" w:customStyle="1" w:styleId="613C6D485D7C40729FECD6BF291C57C5">
    <w:name w:val="613C6D485D7C40729FECD6BF291C57C5"/>
  </w:style>
  <w:style w:type="paragraph" w:customStyle="1" w:styleId="ED4992218AE8470FB3CEAB9D86843588">
    <w:name w:val="ED4992218AE8470FB3CEAB9D86843588"/>
  </w:style>
  <w:style w:type="paragraph" w:customStyle="1" w:styleId="C327AA4B94144859AAFFC124C6B755EE">
    <w:name w:val="C327AA4B94144859AAFFC124C6B755EE"/>
  </w:style>
  <w:style w:type="paragraph" w:customStyle="1" w:styleId="8D342797ECBA4C8C9A40C5C16A10073B">
    <w:name w:val="8D342797ECBA4C8C9A40C5C16A10073B"/>
  </w:style>
  <w:style w:type="paragraph" w:customStyle="1" w:styleId="4BAF5CB298974E029E889B880BA04B6E">
    <w:name w:val="4BAF5CB298974E029E889B880BA04B6E"/>
    <w:rsid w:val="00037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SGNTJ">
  <a:themeElements>
    <a:clrScheme name="SGNTJ">
      <a:dk1>
        <a:srgbClr val="4E4E4E"/>
      </a:dk1>
      <a:lt1>
        <a:srgbClr val="FFFFFF"/>
      </a:lt1>
      <a:dk2>
        <a:srgbClr val="0759A3"/>
      </a:dk2>
      <a:lt2>
        <a:srgbClr val="3582C8"/>
      </a:lt2>
      <a:accent1>
        <a:srgbClr val="043A6C"/>
      </a:accent1>
      <a:accent2>
        <a:srgbClr val="CCCCCC"/>
      </a:accent2>
      <a:accent3>
        <a:srgbClr val="FF9F00"/>
      </a:accent3>
      <a:accent4>
        <a:srgbClr val="FF2719"/>
      </a:accent4>
      <a:accent5>
        <a:srgbClr val="F2B808"/>
      </a:accent5>
      <a:accent6>
        <a:srgbClr val="3EAB22"/>
      </a:accent6>
      <a:hlink>
        <a:srgbClr val="0000FF"/>
      </a:hlink>
      <a:folHlink>
        <a:srgbClr val="8A192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022342-4839-4805-9AAA-3AB5BC29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PlantillaGenerica_documento_SGNTJ_v1.0 (7).dotx</Template>
  <TotalTime>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Funcionalidades y flujos en Cargador</vt:lpstr>
    </vt:vector>
  </TitlesOfParts>
  <Company>SGNTJ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 SIRAJ1</dc:title>
  <dc:creator>AutoBVT</dc:creator>
  <dc:description>Interoperabilidad</dc:description>
  <cp:lastModifiedBy>Administrador</cp:lastModifiedBy>
  <cp:revision>4</cp:revision>
  <dcterms:created xsi:type="dcterms:W3CDTF">2019-05-13T13:26:00Z</dcterms:created>
  <dcterms:modified xsi:type="dcterms:W3CDTF">2019-05-27T10:46:00Z</dcterms:modified>
</cp:coreProperties>
</file>